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C9" w:rsidRDefault="00C255C9" w:rsidP="00C255C9">
      <w:pPr>
        <w:pStyle w:val="Bodytext1"/>
        <w:shd w:val="clear" w:color="auto" w:fill="auto"/>
        <w:spacing w:line="220" w:lineRule="exact"/>
        <w:ind w:firstLine="0"/>
        <w:jc w:val="right"/>
        <w:rPr>
          <w:i/>
        </w:rPr>
      </w:pPr>
    </w:p>
    <w:p w:rsidR="00C255C9" w:rsidRPr="00090ACF" w:rsidRDefault="00C255C9" w:rsidP="00C255C9">
      <w:pPr>
        <w:pStyle w:val="Bodytext1"/>
        <w:shd w:val="clear" w:color="auto" w:fill="auto"/>
        <w:spacing w:line="220" w:lineRule="exact"/>
        <w:ind w:firstLine="0"/>
        <w:jc w:val="right"/>
        <w:rPr>
          <w:i/>
        </w:rPr>
      </w:pPr>
      <w:r w:rsidRPr="00384283">
        <w:rPr>
          <w:i/>
        </w:rPr>
        <w:t>Załącznik do zapytania ofertowego</w:t>
      </w:r>
    </w:p>
    <w:p w:rsidR="00C255C9" w:rsidRDefault="00C255C9" w:rsidP="00C255C9">
      <w:pPr>
        <w:pStyle w:val="Bodytext20"/>
        <w:shd w:val="clear" w:color="auto" w:fill="auto"/>
        <w:spacing w:line="240" w:lineRule="auto"/>
        <w:ind w:left="495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</w:p>
    <w:p w:rsidR="00C255C9" w:rsidRPr="009C7EC0" w:rsidRDefault="00C255C9" w:rsidP="00C255C9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9C7EC0">
        <w:rPr>
          <w:rFonts w:ascii="Calibri" w:hAnsi="Calibri"/>
          <w:sz w:val="24"/>
          <w:szCs w:val="24"/>
        </w:rPr>
        <w:t xml:space="preserve">Powiatowy Urząd Pracy </w:t>
      </w:r>
      <w:r w:rsidRPr="009C7EC0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 xml:space="preserve">ul. Dmowskiego 27 </w:t>
      </w:r>
    </w:p>
    <w:p w:rsidR="00C255C9" w:rsidRPr="009C7EC0" w:rsidRDefault="00C255C9" w:rsidP="00C255C9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>97-300 Piotrków Trybunalski</w:t>
      </w:r>
    </w:p>
    <w:p w:rsidR="00C255C9" w:rsidRPr="009C7EC0" w:rsidRDefault="00C255C9" w:rsidP="00C255C9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</w:p>
    <w:p w:rsidR="00C255C9" w:rsidRPr="009C7EC0" w:rsidRDefault="00C255C9" w:rsidP="00C255C9">
      <w:pPr>
        <w:pStyle w:val="Bodytext20"/>
        <w:shd w:val="clear" w:color="auto" w:fill="auto"/>
        <w:spacing w:line="220" w:lineRule="exact"/>
        <w:jc w:val="left"/>
        <w:rPr>
          <w:rFonts w:ascii="Calibri" w:hAnsi="Calibri"/>
          <w:sz w:val="24"/>
          <w:szCs w:val="24"/>
        </w:rPr>
      </w:pPr>
    </w:p>
    <w:p w:rsidR="00C255C9" w:rsidRPr="009C7EC0" w:rsidRDefault="00C255C9" w:rsidP="00C255C9">
      <w:pPr>
        <w:pStyle w:val="Bodytext20"/>
        <w:shd w:val="clear" w:color="auto" w:fill="auto"/>
        <w:spacing w:line="220" w:lineRule="exac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FORMULARZ OFERTOWY</w:t>
      </w:r>
    </w:p>
    <w:p w:rsidR="00C255C9" w:rsidRPr="009C7EC0" w:rsidRDefault="00C255C9" w:rsidP="00C255C9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255C9" w:rsidRPr="009C7EC0" w:rsidRDefault="00C255C9" w:rsidP="00C255C9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Ja/My niżej podpisany/i</w:t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.................................</w:t>
      </w:r>
    </w:p>
    <w:p w:rsidR="00C255C9" w:rsidRPr="009C7EC0" w:rsidRDefault="00C255C9" w:rsidP="00C255C9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siedzibą………………………………………………………………………………………………………………………………..</w:t>
      </w:r>
    </w:p>
    <w:p w:rsidR="00C255C9" w:rsidRPr="009C7EC0" w:rsidRDefault="00C255C9" w:rsidP="00C255C9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NIP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…………………REGON..…………………………………………………………………….</w:t>
      </w:r>
    </w:p>
    <w:p w:rsidR="00C255C9" w:rsidRPr="009C7EC0" w:rsidRDefault="00C255C9" w:rsidP="00C255C9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w odpowiedzi na zaproszenie do złożenia oferty na</w:t>
      </w:r>
      <w:r>
        <w:rPr>
          <w:rFonts w:ascii="Calibri" w:hAnsi="Calibri"/>
          <w:sz w:val="24"/>
          <w:szCs w:val="24"/>
        </w:rPr>
        <w:t xml:space="preserve"> przeprowadzenie szkolenia w zakresie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</w:t>
      </w:r>
    </w:p>
    <w:p w:rsidR="00C255C9" w:rsidRPr="009C7EC0" w:rsidRDefault="00C255C9" w:rsidP="00C255C9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składam/y niniejszą ofertę realizacji przedmiotu zamówienia zgodnie z zapytaniem ofertowym   z dnia</w:t>
      </w:r>
      <w:r w:rsidRPr="009C7EC0">
        <w:rPr>
          <w:rFonts w:ascii="Calibri" w:hAnsi="Calibri"/>
          <w:sz w:val="24"/>
          <w:szCs w:val="24"/>
        </w:rPr>
        <w:tab/>
      </w:r>
    </w:p>
    <w:p w:rsidR="00C255C9" w:rsidRPr="009C7EC0" w:rsidRDefault="00C255C9" w:rsidP="00C255C9">
      <w:pPr>
        <w:pStyle w:val="Bodytext1"/>
        <w:shd w:val="clear" w:color="auto" w:fill="auto"/>
        <w:spacing w:line="288" w:lineRule="exact"/>
        <w:ind w:left="5664" w:firstLine="0"/>
        <w:jc w:val="center"/>
        <w:rPr>
          <w:rFonts w:ascii="Calibri" w:hAnsi="Calibri"/>
          <w:sz w:val="24"/>
          <w:szCs w:val="24"/>
        </w:rPr>
      </w:pPr>
    </w:p>
    <w:tbl>
      <w:tblPr>
        <w:tblW w:w="9944" w:type="dxa"/>
        <w:tblInd w:w="-34" w:type="dxa"/>
        <w:tblLayout w:type="fixed"/>
        <w:tblLook w:val="0000"/>
      </w:tblPr>
      <w:tblGrid>
        <w:gridCol w:w="2552"/>
        <w:gridCol w:w="822"/>
        <w:gridCol w:w="1536"/>
        <w:gridCol w:w="1611"/>
        <w:gridCol w:w="623"/>
        <w:gridCol w:w="1078"/>
        <w:gridCol w:w="1722"/>
      </w:tblGrid>
      <w:tr w:rsidR="00C255C9" w:rsidRPr="009C7EC0" w:rsidTr="001021C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Nazwa instytucji szkoleniowej:</w:t>
            </w:r>
          </w:p>
        </w:tc>
      </w:tr>
      <w:tr w:rsidR="00C255C9" w:rsidRPr="009C7EC0" w:rsidTr="001021C5">
        <w:trPr>
          <w:trHeight w:val="567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Kod pocztowy</w:t>
            </w:r>
          </w:p>
        </w:tc>
      </w:tr>
      <w:tr w:rsidR="00C255C9" w:rsidRPr="009C7EC0" w:rsidTr="001021C5">
        <w:trPr>
          <w:trHeight w:val="578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telefonu</w:t>
            </w:r>
          </w:p>
        </w:tc>
      </w:tr>
      <w:tr w:rsidR="00C255C9" w:rsidRPr="009C7EC0" w:rsidTr="001021C5">
        <w:trPr>
          <w:trHeight w:val="57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e-mail</w:t>
            </w:r>
          </w:p>
        </w:tc>
      </w:tr>
      <w:tr w:rsidR="00C255C9" w:rsidRPr="009C7EC0" w:rsidTr="001021C5">
        <w:trPr>
          <w:trHeight w:val="56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prowadzenia szkolenia praktycznego</w:t>
            </w:r>
          </w:p>
        </w:tc>
      </w:tr>
      <w:tr w:rsidR="00C255C9" w:rsidRPr="009C7EC0" w:rsidTr="001021C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Nazwa i zakres szkolenia</w:t>
            </w:r>
          </w:p>
        </w:tc>
      </w:tr>
      <w:tr w:rsidR="00C255C9" w:rsidRPr="009C7EC0" w:rsidTr="001021C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Koszt szkolenia</w:t>
            </w:r>
          </w:p>
        </w:tc>
      </w:tr>
      <w:tr w:rsidR="00C255C9" w:rsidRPr="009C7EC0" w:rsidTr="001021C5">
        <w:trPr>
          <w:trHeight w:val="3689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Czas trwania szkolenia i sposób organizacji szkolenia</w:t>
            </w:r>
          </w:p>
          <w:p w:rsidR="00C255C9" w:rsidRPr="009C7EC0" w:rsidRDefault="00C255C9" w:rsidP="001021C5">
            <w:pPr>
              <w:rPr>
                <w:rFonts w:ascii="Calibri" w:hAnsi="Calibri" w:cs="Times New Roman"/>
                <w:b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Termin realizacji szkolenia</w:t>
            </w:r>
            <w:r w:rsidRPr="009C7EC0">
              <w:rPr>
                <w:rFonts w:ascii="Calibri" w:hAnsi="Calibri" w:cs="Times New Roman"/>
              </w:rPr>
              <w:t>: od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………………..do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…………………..</w:t>
            </w:r>
          </w:p>
          <w:p w:rsidR="00C255C9" w:rsidRPr="009C7EC0" w:rsidRDefault="00C255C9" w:rsidP="001021C5">
            <w:pPr>
              <w:rPr>
                <w:rFonts w:ascii="Calibri" w:hAnsi="Calibri" w:cs="Times New Roman"/>
                <w:b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Ilość godzin szkoleniowych:</w:t>
            </w:r>
          </w:p>
          <w:p w:rsidR="00C255C9" w:rsidRPr="009C7EC0" w:rsidRDefault="00C255C9" w:rsidP="00C255C9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 godzinach ogółem: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…………, w tym zajęcia teoretyczne……………………, zajęcia praktyczne……………..</w:t>
            </w: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Liczba osób w grupie:</w:t>
            </w:r>
          </w:p>
          <w:p w:rsidR="00C255C9" w:rsidRPr="009C7EC0" w:rsidRDefault="00C255C9" w:rsidP="00C255C9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teoretyczne: …………………………,</w:t>
            </w:r>
          </w:p>
          <w:p w:rsidR="00C255C9" w:rsidRPr="009C7EC0" w:rsidRDefault="00C255C9" w:rsidP="00C255C9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praktyczne: …………………………,</w:t>
            </w: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liczba osób pracujących przy jednym stanowisku podczas zajęć praktycznych ………………………………………</w:t>
            </w: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Default="00C255C9" w:rsidP="001021C5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Sprzęt wykorzystywany podczas zajęć</w:t>
            </w:r>
            <w:r w:rsidRPr="009C7EC0">
              <w:rPr>
                <w:rFonts w:ascii="Calibri" w:hAnsi="Calibri" w:cs="Times New Roman"/>
              </w:rPr>
              <w:t>:</w:t>
            </w: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090ACF" w:rsidRDefault="00C255C9" w:rsidP="001021C5">
            <w:pPr>
              <w:rPr>
                <w:rFonts w:ascii="Calibri" w:hAnsi="Calibri" w:cs="Times New Roman"/>
                <w:b/>
              </w:rPr>
            </w:pPr>
            <w:r w:rsidRPr="00090ACF">
              <w:rPr>
                <w:rFonts w:ascii="Calibri" w:hAnsi="Calibri" w:cs="Times New Roman"/>
                <w:b/>
              </w:rPr>
              <w:t>Szkolenie realizowane jest w systemie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"/>
              <w:gridCol w:w="3605"/>
            </w:tblGrid>
            <w:tr w:rsidR="00C255C9" w:rsidRPr="00FE3FFA" w:rsidTr="001021C5">
              <w:trPr>
                <w:trHeight w:val="39"/>
              </w:trPr>
              <w:tc>
                <w:tcPr>
                  <w:tcW w:w="252" w:type="dxa"/>
                </w:tcPr>
                <w:p w:rsidR="00C255C9" w:rsidRPr="00FE3FFA" w:rsidRDefault="00C255C9" w:rsidP="001021C5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C255C9" w:rsidRPr="00090ACF" w:rsidRDefault="00C255C9" w:rsidP="001021C5">
                  <w:pPr>
                    <w:rPr>
                      <w:rFonts w:asciiTheme="minorHAnsi" w:hAnsiTheme="minorHAnsi" w:cstheme="minorHAnsi"/>
                    </w:rPr>
                  </w:pPr>
                  <w:r w:rsidRPr="00090ACF">
                    <w:rPr>
                      <w:rFonts w:asciiTheme="minorHAnsi" w:hAnsiTheme="minorHAnsi" w:cstheme="minorHAnsi"/>
                    </w:rPr>
                    <w:t>stacjonarnym</w:t>
                  </w:r>
                </w:p>
              </w:tc>
            </w:tr>
            <w:tr w:rsidR="00C255C9" w:rsidRPr="00D40DF9" w:rsidTr="001021C5">
              <w:trPr>
                <w:trHeight w:val="39"/>
              </w:trPr>
              <w:tc>
                <w:tcPr>
                  <w:tcW w:w="252" w:type="dxa"/>
                </w:tcPr>
                <w:p w:rsidR="00C255C9" w:rsidRPr="00D40DF9" w:rsidRDefault="00C255C9" w:rsidP="001021C5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C255C9" w:rsidRPr="00090ACF" w:rsidRDefault="00C255C9" w:rsidP="001021C5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e-learningowym</w:t>
                  </w:r>
                  <w:proofErr w:type="spellEnd"/>
                </w:p>
              </w:tc>
            </w:tr>
          </w:tbl>
          <w:p w:rsidR="00C255C9" w:rsidRPr="009C7EC0" w:rsidRDefault="00C255C9" w:rsidP="001021C5">
            <w:pPr>
              <w:rPr>
                <w:rFonts w:ascii="Calibri" w:hAnsi="Calibri" w:cs="Times New Roman"/>
                <w:b/>
              </w:rPr>
            </w:pPr>
          </w:p>
        </w:tc>
      </w:tr>
      <w:tr w:rsidR="00C255C9" w:rsidRPr="009C7EC0" w:rsidTr="001021C5">
        <w:trPr>
          <w:trHeight w:val="1132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Wymagania wstępne dla uczestników szkolenia</w:t>
            </w: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Najniższe wymagane wykształcenie</w:t>
            </w: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1 – podstawowe                   3 – zasadnicze zawodowe                        5 </w:t>
            </w:r>
            <w:r>
              <w:rPr>
                <w:rFonts w:ascii="Calibri" w:hAnsi="Calibri" w:cs="Times New Roman"/>
              </w:rPr>
              <w:t>–</w:t>
            </w:r>
            <w:r w:rsidRPr="009C7EC0">
              <w:rPr>
                <w:rFonts w:ascii="Calibri" w:hAnsi="Calibri" w:cs="Times New Roman"/>
              </w:rPr>
              <w:t xml:space="preserve"> wyższe</w:t>
            </w: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2 – gimnazjalne                    4 – średnie </w:t>
            </w: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Umiejętności wymagane od kandydata:</w:t>
            </w:r>
          </w:p>
          <w:p w:rsidR="00C255C9" w:rsidRDefault="00C255C9" w:rsidP="001021C5">
            <w:pPr>
              <w:rPr>
                <w:rFonts w:ascii="Calibri" w:hAnsi="Calibri" w:cs="Times New Roman"/>
              </w:rPr>
            </w:pPr>
          </w:p>
          <w:p w:rsidR="008506A4" w:rsidRDefault="008506A4" w:rsidP="001021C5">
            <w:pPr>
              <w:rPr>
                <w:rFonts w:ascii="Calibri" w:hAnsi="Calibri" w:cs="Times New Roman"/>
              </w:rPr>
            </w:pPr>
          </w:p>
          <w:p w:rsidR="008506A4" w:rsidRPr="009C7EC0" w:rsidRDefault="008506A4" w:rsidP="001021C5">
            <w:pPr>
              <w:rPr>
                <w:rFonts w:ascii="Calibri" w:hAnsi="Calibri" w:cs="Times New Roman"/>
              </w:rPr>
            </w:pPr>
          </w:p>
          <w:p w:rsidR="00C255C9" w:rsidRDefault="00C255C9" w:rsidP="001021C5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Dodatkowe kwalifikacje</w:t>
            </w:r>
            <w:r>
              <w:rPr>
                <w:rFonts w:ascii="Calibri" w:hAnsi="Calibri" w:cs="Times New Roman"/>
              </w:rPr>
              <w:t>:</w:t>
            </w:r>
          </w:p>
          <w:p w:rsidR="008506A4" w:rsidRDefault="008506A4" w:rsidP="001021C5">
            <w:pPr>
              <w:rPr>
                <w:rFonts w:ascii="Calibri" w:hAnsi="Calibri" w:cs="Times New Roman"/>
              </w:rPr>
            </w:pPr>
          </w:p>
          <w:p w:rsidR="008506A4" w:rsidRDefault="008506A4" w:rsidP="001021C5">
            <w:pPr>
              <w:rPr>
                <w:rFonts w:ascii="Calibri" w:hAnsi="Calibri" w:cs="Times New Roman"/>
              </w:rPr>
            </w:pPr>
          </w:p>
          <w:p w:rsidR="008506A4" w:rsidRPr="009C7EC0" w:rsidRDefault="008506A4" w:rsidP="001021C5">
            <w:pPr>
              <w:rPr>
                <w:rFonts w:ascii="Calibri" w:hAnsi="Calibri" w:cs="Times New Roman"/>
              </w:rPr>
            </w:pPr>
          </w:p>
        </w:tc>
      </w:tr>
      <w:tr w:rsidR="00C255C9" w:rsidRPr="009C7EC0" w:rsidTr="001021C5">
        <w:trPr>
          <w:trHeight w:val="1008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Cele szkolenia ujęte w kategoriach efektów uczenia się z uwzględnieniem wiedzy, umiejętności i kompetencji społecznych:</w:t>
            </w:r>
          </w:p>
          <w:p w:rsidR="00C255C9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C255C9" w:rsidRPr="009C7EC0" w:rsidTr="001021C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C255C9" w:rsidRPr="009C7EC0" w:rsidRDefault="00C255C9" w:rsidP="001021C5">
            <w:pPr>
              <w:jc w:val="center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Plan nauczania</w:t>
            </w:r>
          </w:p>
        </w:tc>
      </w:tr>
      <w:tr w:rsidR="00C255C9" w:rsidRPr="009C7EC0" w:rsidTr="001021C5">
        <w:trPr>
          <w:trHeight w:val="5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5C9" w:rsidRPr="009C7EC0" w:rsidRDefault="00C255C9" w:rsidP="001021C5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5C9" w:rsidRPr="009C7EC0" w:rsidRDefault="00C255C9" w:rsidP="001021C5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5C9" w:rsidRPr="009C7EC0" w:rsidRDefault="00C255C9" w:rsidP="001021C5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Ilość godzin </w:t>
            </w:r>
            <w:r>
              <w:rPr>
                <w:rFonts w:ascii="Calibri" w:hAnsi="Calibri" w:cs="Times New Roman"/>
              </w:rPr>
              <w:t>teorety</w:t>
            </w:r>
            <w:r w:rsidRPr="009C7EC0">
              <w:rPr>
                <w:rFonts w:ascii="Calibri" w:hAnsi="Calibri" w:cs="Times New Roman"/>
              </w:rPr>
              <w:t>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C9" w:rsidRPr="009C7EC0" w:rsidRDefault="00C255C9" w:rsidP="001021C5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Ilość godzin praktycznych</w:t>
            </w:r>
          </w:p>
        </w:tc>
      </w:tr>
      <w:tr w:rsidR="00C255C9" w:rsidRPr="009C7EC0" w:rsidTr="001021C5">
        <w:trPr>
          <w:trHeight w:val="37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Default="00C255C9" w:rsidP="001021C5">
            <w:pPr>
              <w:rPr>
                <w:rFonts w:ascii="Calibri" w:hAnsi="Calibri" w:cs="Times New Roman"/>
              </w:rPr>
            </w:pPr>
          </w:p>
          <w:p w:rsidR="00C255C9" w:rsidRDefault="00C255C9" w:rsidP="001021C5">
            <w:pPr>
              <w:rPr>
                <w:rFonts w:ascii="Calibri" w:hAnsi="Calibri" w:cs="Times New Roman"/>
              </w:rPr>
            </w:pPr>
          </w:p>
          <w:p w:rsidR="00C255C9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C255C9" w:rsidRPr="009C7EC0" w:rsidTr="001021C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Nabyte kwalifikacje / rodzaj uprawnień / typ dokumentu potwierdzającego ukończenie szkolenia:</w:t>
            </w: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Default="00C255C9" w:rsidP="001021C5">
            <w:pPr>
              <w:rPr>
                <w:rFonts w:ascii="Calibri" w:hAnsi="Calibri" w:cs="Times New Roman"/>
              </w:rPr>
            </w:pPr>
          </w:p>
          <w:p w:rsidR="008506A4" w:rsidRPr="009C7EC0" w:rsidRDefault="008506A4" w:rsidP="001021C5">
            <w:pPr>
              <w:rPr>
                <w:rFonts w:ascii="Calibri" w:hAnsi="Calibri" w:cs="Times New Roman"/>
              </w:rPr>
            </w:pPr>
          </w:p>
        </w:tc>
      </w:tr>
      <w:tr w:rsidR="00C255C9" w:rsidRPr="009C7EC0" w:rsidTr="001021C5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Sposób sprawdzenia efektów szkolenia (przewidziane sprawdziany i egzaminy):</w:t>
            </w:r>
          </w:p>
          <w:p w:rsidR="00C255C9" w:rsidRDefault="00C255C9" w:rsidP="001021C5">
            <w:pPr>
              <w:rPr>
                <w:rFonts w:ascii="Calibri" w:hAnsi="Calibri" w:cs="Times New Roman"/>
                <w:b/>
              </w:rPr>
            </w:pPr>
          </w:p>
          <w:p w:rsidR="00C255C9" w:rsidRDefault="00C255C9" w:rsidP="001021C5">
            <w:pPr>
              <w:rPr>
                <w:rFonts w:ascii="Calibri" w:hAnsi="Calibri" w:cs="Times New Roman"/>
                <w:b/>
              </w:rPr>
            </w:pPr>
          </w:p>
          <w:p w:rsidR="008506A4" w:rsidRPr="009C7EC0" w:rsidRDefault="008506A4" w:rsidP="001021C5">
            <w:pPr>
              <w:rPr>
                <w:rFonts w:ascii="Calibri" w:hAnsi="Calibri" w:cs="Times New Roman"/>
                <w:b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  <w:b/>
              </w:rPr>
            </w:pPr>
          </w:p>
        </w:tc>
      </w:tr>
      <w:tr w:rsidR="00C255C9" w:rsidRPr="009C7EC0" w:rsidTr="001021C5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Wykaz literatury oraz niezbędnych środków i materiałów dydaktycznych:</w:t>
            </w:r>
          </w:p>
          <w:p w:rsidR="00C255C9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  <w:p w:rsidR="00C255C9" w:rsidRPr="009C7EC0" w:rsidRDefault="00C255C9" w:rsidP="001021C5">
            <w:pPr>
              <w:rPr>
                <w:rFonts w:ascii="Calibri" w:hAnsi="Calibri" w:cs="Times New Roman"/>
              </w:rPr>
            </w:pPr>
          </w:p>
        </w:tc>
      </w:tr>
      <w:tr w:rsidR="00C255C9" w:rsidRPr="009C7EC0" w:rsidTr="001021C5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5C9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Informacja o trenerach – wykładowcach, instruktorach ( należy wypełnić dla każdej osoby przewidzianej do realizacji szkolenia):</w:t>
            </w:r>
          </w:p>
          <w:p w:rsidR="00C255C9" w:rsidRDefault="00C255C9" w:rsidP="00C255C9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1:</w:t>
            </w: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8506A4" w:rsidRDefault="008506A4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C255C9" w:rsidRDefault="00C255C9" w:rsidP="00C255C9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2:</w:t>
            </w: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8506A4" w:rsidRDefault="008506A4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8506A4" w:rsidRDefault="008506A4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8506A4" w:rsidRDefault="008506A4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8506A4" w:rsidRDefault="008506A4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C255C9" w:rsidRDefault="00C255C9" w:rsidP="00C255C9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3:</w:t>
            </w: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C255C9" w:rsidRDefault="00C255C9" w:rsidP="001021C5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C255C9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C255C9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C255C9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C255C9" w:rsidRPr="009C7EC0" w:rsidRDefault="00C255C9" w:rsidP="001021C5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</w:tbl>
    <w:p w:rsidR="00C255C9" w:rsidRPr="00BC0BF7" w:rsidRDefault="00C255C9" w:rsidP="00C255C9">
      <w:pPr>
        <w:jc w:val="both"/>
        <w:rPr>
          <w:rFonts w:ascii="Calibri" w:hAnsi="Calibri" w:cs="Times New Roman"/>
          <w:sz w:val="20"/>
          <w:szCs w:val="20"/>
        </w:rPr>
      </w:pPr>
      <w:r w:rsidRPr="009C7EC0">
        <w:rPr>
          <w:rFonts w:ascii="Calibri" w:hAnsi="Calibri"/>
        </w:rPr>
        <w:t xml:space="preserve"> </w:t>
      </w:r>
    </w:p>
    <w:p w:rsidR="00C255C9" w:rsidRPr="009C7EC0" w:rsidRDefault="00C255C9" w:rsidP="00C255C9">
      <w:pPr>
        <w:ind w:left="180"/>
        <w:rPr>
          <w:rFonts w:ascii="Calibri" w:hAnsi="Calibri" w:cs="Times New Roman"/>
        </w:rPr>
      </w:pPr>
    </w:p>
    <w:p w:rsidR="00C255C9" w:rsidRPr="009C7EC0" w:rsidRDefault="00C255C9" w:rsidP="00C255C9">
      <w:pPr>
        <w:tabs>
          <w:tab w:val="left" w:pos="1080"/>
        </w:tabs>
        <w:rPr>
          <w:rFonts w:ascii="Calibri" w:hAnsi="Calibri" w:cs="Verdana"/>
          <w:b/>
          <w:bCs/>
        </w:rPr>
      </w:pPr>
      <w:r w:rsidRPr="009C7EC0">
        <w:rPr>
          <w:rFonts w:ascii="Calibri" w:hAnsi="Calibri" w:cs="Verdana"/>
          <w:b/>
          <w:bCs/>
        </w:rPr>
        <w:t>Niniejszym oświadczam, że:</w:t>
      </w:r>
    </w:p>
    <w:p w:rsidR="00C255C9" w:rsidRPr="00BC0BF7" w:rsidRDefault="00C255C9" w:rsidP="00C255C9">
      <w:pPr>
        <w:jc w:val="both"/>
        <w:rPr>
          <w:rFonts w:ascii="Calibri" w:eastAsia="Lucida Sans Unicode" w:hAnsi="Calibri" w:cs="Verdana"/>
          <w:lang w:bidi="pl-PL"/>
        </w:rPr>
      </w:pPr>
      <w:r w:rsidRPr="009C7EC0">
        <w:rPr>
          <w:rFonts w:ascii="Calibri" w:hAnsi="Calibri" w:cs="Verdana"/>
        </w:rPr>
        <w:t>1.</w:t>
      </w:r>
      <w:r w:rsidRPr="009C7EC0">
        <w:rPr>
          <w:rFonts w:ascii="Calibri" w:hAnsi="Calibri" w:cs="Verdana"/>
          <w:b/>
          <w:bCs/>
        </w:rPr>
        <w:t xml:space="preserve"> 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hAnsi="Calibri" w:cs="Verdana"/>
        </w:rPr>
        <w:t>wpis do Rejestru Instytucji Szkoleniowych</w:t>
      </w:r>
      <w:r>
        <w:rPr>
          <w:rFonts w:ascii="Calibri" w:hAnsi="Calibri" w:cs="Verdana"/>
        </w:rPr>
        <w:t>, prowadzony przez WUP właściwy dla siedziby firmy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Lucida Sans Unicode" w:hAnsi="Calibri" w:cs="Verdana"/>
          <w:lang w:bidi="pl-PL"/>
        </w:rPr>
        <w:t xml:space="preserve">Wpis ten jest </w:t>
      </w:r>
      <w:r w:rsidRPr="00BC0BF7">
        <w:rPr>
          <w:rFonts w:ascii="Calibri" w:eastAsia="Lucida Sans Unicode" w:hAnsi="Calibri" w:cs="Verdana"/>
          <w:bCs/>
          <w:lang w:bidi="pl-PL"/>
        </w:rPr>
        <w:t>aktualny</w:t>
      </w:r>
      <w:r w:rsidRPr="009C7EC0">
        <w:rPr>
          <w:rFonts w:ascii="Calibri" w:eastAsia="Lucida Sans Unicode" w:hAnsi="Calibri" w:cs="Verdana"/>
          <w:lang w:bidi="pl-PL"/>
        </w:rPr>
        <w:t xml:space="preserve"> oraz potwierdza kontynuowanie działalności szkoleniowej w roku bieżącym.</w:t>
      </w:r>
    </w:p>
    <w:p w:rsidR="00C255C9" w:rsidRPr="00BC0BF7" w:rsidRDefault="00C255C9" w:rsidP="00C255C9">
      <w:pPr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2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Arial" w:hAnsi="Calibri" w:cs="Verdana"/>
          <w:b/>
          <w:bCs/>
        </w:rPr>
        <w:t xml:space="preserve">Zrealizowałem / </w:t>
      </w:r>
      <w:proofErr w:type="spellStart"/>
      <w:r w:rsidRPr="009C7EC0">
        <w:rPr>
          <w:rFonts w:ascii="Calibri" w:eastAsia="Arial" w:hAnsi="Calibri" w:cs="Verdana"/>
          <w:b/>
          <w:bCs/>
        </w:rPr>
        <w:t>liśmy</w:t>
      </w:r>
      <w:proofErr w:type="spellEnd"/>
      <w:r w:rsidRPr="009C7EC0">
        <w:rPr>
          <w:rFonts w:ascii="Calibri" w:eastAsia="Arial" w:hAnsi="Calibri" w:cs="Verdana"/>
        </w:rPr>
        <w:t xml:space="preserve"> w okresie 12 miesięcy poprzedzających dzień złożenia oferty</w:t>
      </w:r>
      <w:r>
        <w:rPr>
          <w:rFonts w:ascii="Calibri" w:eastAsia="Arial" w:hAnsi="Calibri" w:cs="Verdana"/>
        </w:rPr>
        <w:t>,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jedno szkolenie z obszaru zlecanego.</w:t>
      </w:r>
    </w:p>
    <w:p w:rsidR="00C255C9" w:rsidRPr="00BC0BF7" w:rsidRDefault="00C255C9" w:rsidP="00C255C9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3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 xml:space="preserve">Program szkolenia jest </w:t>
      </w:r>
      <w:r w:rsidRPr="009C7EC0">
        <w:rPr>
          <w:rFonts w:ascii="Calibri" w:eastAsia="Arial" w:hAnsi="Calibri" w:cs="Verdana"/>
          <w:shd w:val="clear" w:color="auto" w:fill="FFFFFF"/>
        </w:rPr>
        <w:t>dosto</w:t>
      </w:r>
      <w:r>
        <w:rPr>
          <w:rFonts w:ascii="Calibri" w:eastAsia="Arial" w:hAnsi="Calibri" w:cs="Verdana"/>
          <w:shd w:val="clear" w:color="auto" w:fill="FFFFFF"/>
        </w:rPr>
        <w:t xml:space="preserve">sowany </w:t>
      </w:r>
      <w:r>
        <w:rPr>
          <w:rFonts w:ascii="Calibri" w:hAnsi="Calibri"/>
        </w:rPr>
        <w:t>odpowiednio do zapotrzebowania na kwalifikacje identyfikowanego na rynku pracy.</w:t>
      </w:r>
    </w:p>
    <w:p w:rsidR="00C255C9" w:rsidRPr="009C7EC0" w:rsidRDefault="00C255C9" w:rsidP="00C255C9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4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>Dysponuję</w:t>
      </w:r>
      <w:r>
        <w:rPr>
          <w:rFonts w:ascii="Calibri" w:hAnsi="Calibri" w:cs="Verdana"/>
          <w:b/>
          <w:bCs/>
        </w:rPr>
        <w:t>/</w:t>
      </w:r>
      <w:proofErr w:type="spellStart"/>
      <w:r>
        <w:rPr>
          <w:rFonts w:ascii="Calibri" w:hAnsi="Calibri" w:cs="Verdana"/>
          <w:b/>
          <w:bCs/>
        </w:rPr>
        <w:t>emy</w:t>
      </w:r>
      <w:proofErr w:type="spellEnd"/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 xml:space="preserve">co najmniej 1 osobą (kadrą dydaktyczną) posiadającą </w:t>
      </w:r>
      <w:r>
        <w:rPr>
          <w:rFonts w:ascii="Calibri" w:eastAsia="Arial" w:hAnsi="Calibri" w:cs="Verdana"/>
          <w:b/>
          <w:bCs/>
        </w:rPr>
        <w:t xml:space="preserve">odpowiednie </w:t>
      </w:r>
      <w:r w:rsidRPr="009C7EC0">
        <w:rPr>
          <w:rFonts w:ascii="Calibri" w:eastAsia="Arial" w:hAnsi="Calibri" w:cs="Verdana"/>
          <w:b/>
          <w:bCs/>
        </w:rPr>
        <w:t>kwalifikacje i doświadczenie</w:t>
      </w:r>
      <w:r>
        <w:rPr>
          <w:rFonts w:ascii="Calibri" w:eastAsia="Arial" w:hAnsi="Calibri" w:cs="Verdana"/>
          <w:b/>
          <w:bCs/>
        </w:rPr>
        <w:t xml:space="preserve"> zawodowe</w:t>
      </w:r>
      <w:r w:rsidRPr="009C7EC0">
        <w:rPr>
          <w:rFonts w:ascii="Calibri" w:eastAsia="Arial" w:hAnsi="Calibri" w:cs="Verdana"/>
          <w:b/>
          <w:bCs/>
        </w:rPr>
        <w:t>,</w:t>
      </w:r>
      <w:r w:rsidRPr="009C7EC0">
        <w:rPr>
          <w:rFonts w:ascii="Calibri" w:eastAsia="Arial" w:hAnsi="Calibri" w:cs="Verdana"/>
        </w:rPr>
        <w:t xml:space="preserve"> w </w:t>
      </w:r>
      <w:r>
        <w:rPr>
          <w:rFonts w:ascii="Calibri" w:eastAsia="Arial" w:hAnsi="Calibri" w:cs="Verdana"/>
        </w:rPr>
        <w:t xml:space="preserve">zakresie </w:t>
      </w:r>
      <w:r w:rsidRPr="009C7EC0">
        <w:rPr>
          <w:rFonts w:ascii="Calibri" w:eastAsia="Arial" w:hAnsi="Calibri" w:cs="Verdana"/>
        </w:rPr>
        <w:t>przeprowadzeni</w:t>
      </w:r>
      <w:r>
        <w:rPr>
          <w:rFonts w:ascii="Calibri" w:eastAsia="Arial" w:hAnsi="Calibri" w:cs="Verdana"/>
        </w:rPr>
        <w:t>a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1 szkolenia o tematyce odpowiadającej przedmiotowemu szkoleniu.</w:t>
      </w:r>
    </w:p>
    <w:p w:rsidR="00C255C9" w:rsidRDefault="00C255C9" w:rsidP="00C255C9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hAnsi="Calibri" w:cs="Verdana"/>
        </w:rPr>
        <w:t>5</w:t>
      </w:r>
      <w:r w:rsidRPr="009C7EC0">
        <w:rPr>
          <w:rFonts w:ascii="Calibri" w:hAnsi="Calibri" w:cs="Verdana"/>
        </w:rPr>
        <w:t>.</w:t>
      </w:r>
      <w:r>
        <w:rPr>
          <w:rFonts w:ascii="Calibri" w:hAnsi="Calibri" w:cs="Verdana"/>
        </w:rPr>
        <w:t xml:space="preserve"> </w:t>
      </w:r>
      <w:r w:rsidRPr="009C7EC0">
        <w:rPr>
          <w:rFonts w:ascii="Calibri" w:hAnsi="Calibri" w:cs="Verdana"/>
          <w:b/>
          <w:bCs/>
        </w:rPr>
        <w:t>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>wyposażenie dydaktyczne i pomieszczenia</w:t>
      </w:r>
      <w:r w:rsidRPr="009C7EC0">
        <w:rPr>
          <w:rFonts w:ascii="Calibri" w:eastAsia="Arial" w:hAnsi="Calibri" w:cs="Verdana"/>
        </w:rPr>
        <w:t xml:space="preserve"> dostosowane do potrzeb szkolenia z uwzględnieniem bezpiecznych i higienicznych warunków realizacji szkolenia.</w:t>
      </w:r>
    </w:p>
    <w:p w:rsidR="00C255C9" w:rsidRPr="009C7EC0" w:rsidRDefault="00C255C9" w:rsidP="00C255C9">
      <w:pPr>
        <w:tabs>
          <w:tab w:val="left" w:pos="4089"/>
        </w:tabs>
        <w:jc w:val="both"/>
        <w:rPr>
          <w:rFonts w:ascii="Calibri" w:hAnsi="Calibri" w:cs="Verdana"/>
        </w:rPr>
      </w:pPr>
      <w:r>
        <w:rPr>
          <w:rFonts w:ascii="Calibri" w:eastAsia="Arial" w:hAnsi="Calibri" w:cs="Verdana"/>
        </w:rPr>
        <w:t xml:space="preserve">6. </w:t>
      </w:r>
      <w:r w:rsidRPr="009C077A">
        <w:rPr>
          <w:rFonts w:ascii="Calibri" w:eastAsia="Arial" w:hAnsi="Calibri" w:cs="Verdana"/>
          <w:b/>
        </w:rPr>
        <w:t>Posiadam/y certyfikaty jakości usług</w:t>
      </w:r>
      <w:r>
        <w:rPr>
          <w:rFonts w:ascii="Calibri" w:eastAsia="Arial" w:hAnsi="Calibri" w:cs="Verdana"/>
        </w:rPr>
        <w:t xml:space="preserve"> ( proszę wymienić)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certyfikatów - należy wpisać brak)</w:t>
      </w:r>
    </w:p>
    <w:p w:rsidR="00C255C9" w:rsidRDefault="00C255C9" w:rsidP="00C255C9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7</w:t>
      </w:r>
      <w:r w:rsidRPr="009C7EC0">
        <w:rPr>
          <w:rFonts w:ascii="Calibri" w:hAnsi="Calibri" w:cs="Verdana"/>
        </w:rPr>
        <w:t>. Podpisuję niniejszą ofertę jako osoba do tego upoważniona na podstawie załączonego pełnomocnictwa</w:t>
      </w:r>
      <w:r>
        <w:rPr>
          <w:rFonts w:ascii="Calibri" w:hAnsi="Calibri" w:cs="Verdana"/>
        </w:rPr>
        <w:t xml:space="preserve">, </w:t>
      </w:r>
      <w:r w:rsidRPr="009C7EC0">
        <w:rPr>
          <w:rFonts w:ascii="Calibri" w:hAnsi="Calibri" w:cs="Verdana"/>
        </w:rPr>
        <w:t>odpisu z ewidencji działalności gospodarczej</w:t>
      </w:r>
      <w:r>
        <w:rPr>
          <w:rFonts w:ascii="Calibri" w:hAnsi="Calibri" w:cs="Verdana"/>
        </w:rPr>
        <w:t xml:space="preserve"> lub</w:t>
      </w:r>
      <w:r w:rsidRPr="009C7EC0">
        <w:rPr>
          <w:rFonts w:ascii="Calibri" w:hAnsi="Calibri" w:cs="Verdana"/>
        </w:rPr>
        <w:t xml:space="preserve"> odpis</w:t>
      </w:r>
      <w:r>
        <w:rPr>
          <w:rFonts w:ascii="Calibri" w:hAnsi="Calibri" w:cs="Verdana"/>
        </w:rPr>
        <w:t>u z Krajowego Rejestru Sądowego*.</w:t>
      </w:r>
    </w:p>
    <w:p w:rsidR="00C255C9" w:rsidRDefault="00C255C9" w:rsidP="00C255C9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</w:t>
      </w:r>
      <w:r w:rsidRPr="00D139E5">
        <w:rPr>
          <w:rFonts w:ascii="Calibri" w:hAnsi="Calibri" w:cs="Calibri"/>
        </w:rPr>
        <w:t xml:space="preserve">. </w:t>
      </w:r>
      <w:r w:rsidRPr="00D139E5">
        <w:rPr>
          <w:rFonts w:ascii="Calibri" w:hAnsi="Calibri" w:cs="Calibri"/>
          <w:color w:val="000000"/>
        </w:rPr>
        <w:t xml:space="preserve">Oświadczam, że wypełniłem obowiązki informacyjne przewidziane w art. 13 lub art. 14 RODO wobec osób fizycznych, </w:t>
      </w:r>
      <w:r w:rsidRPr="00D139E5">
        <w:rPr>
          <w:rFonts w:ascii="Calibri" w:hAnsi="Calibri" w:cs="Calibri"/>
        </w:rPr>
        <w:t>od których dane osobowe bezpośrednio lub pośrednio pozyskałem</w:t>
      </w:r>
      <w:r w:rsidRPr="00D139E5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D139E5">
        <w:rPr>
          <w:rFonts w:ascii="Calibri" w:hAnsi="Calibri" w:cs="Calibri"/>
        </w:rPr>
        <w:t>.</w:t>
      </w:r>
    </w:p>
    <w:p w:rsidR="00C255C9" w:rsidRPr="006A44C6" w:rsidRDefault="00C255C9" w:rsidP="00C255C9">
      <w:pPr>
        <w:rPr>
          <w:rFonts w:ascii="Calibri" w:hAnsi="Calibri" w:cs="Calibri"/>
        </w:rPr>
      </w:pPr>
      <w:r w:rsidRPr="006A44C6">
        <w:rPr>
          <w:rFonts w:ascii="Calibri" w:hAnsi="Calibri" w:cs="Calibri"/>
        </w:rPr>
        <w:t xml:space="preserve">9. </w:t>
      </w:r>
      <w:r>
        <w:rPr>
          <w:rFonts w:ascii="Calibri" w:hAnsi="Calibri" w:cs="Calibri"/>
        </w:rPr>
        <w:t xml:space="preserve"> O</w:t>
      </w:r>
      <w:r w:rsidRPr="006A44C6">
        <w:rPr>
          <w:rFonts w:ascii="Calibri" w:hAnsi="Calibri" w:cs="Calibri"/>
        </w:rPr>
        <w:t>świadczam, że</w:t>
      </w:r>
      <w:r>
        <w:rPr>
          <w:rFonts w:ascii="Calibri" w:hAnsi="Calibri" w:cs="Calibri"/>
        </w:rPr>
        <w:t>:</w:t>
      </w:r>
    </w:p>
    <w:p w:rsidR="00C255C9" w:rsidRPr="007D569C" w:rsidRDefault="00C255C9" w:rsidP="00C255C9">
      <w:pPr>
        <w:pStyle w:val="Akapitzlist"/>
        <w:numPr>
          <w:ilvl w:val="0"/>
          <w:numId w:val="4"/>
        </w:numPr>
        <w:ind w:left="567" w:hanging="567"/>
        <w:rPr>
          <w:rFonts w:ascii="Calibri" w:hAnsi="Calibri" w:cs="Calibri"/>
        </w:rPr>
      </w:pPr>
      <w:r w:rsidRPr="007D569C">
        <w:rPr>
          <w:rFonts w:ascii="Calibri" w:hAnsi="Calibri" w:cs="Calibri"/>
        </w:rPr>
        <w:t xml:space="preserve">Podmiot, który reprezentuję </w:t>
      </w:r>
      <w:r w:rsidRPr="007D569C">
        <w:rPr>
          <w:rFonts w:ascii="Calibri" w:hAnsi="Calibri" w:cs="Calibri"/>
          <w:b/>
        </w:rPr>
        <w:t>nie znajduje się / znajduje się*</w:t>
      </w:r>
      <w:r w:rsidRPr="007D569C">
        <w:rPr>
          <w:rFonts w:ascii="Calibri" w:hAnsi="Calibri" w:cs="Calibri"/>
        </w:rPr>
        <w:t xml:space="preserve"> w grupie podmiotów,  jak również, </w:t>
      </w:r>
      <w:r w:rsidRPr="007D569C">
        <w:rPr>
          <w:rFonts w:ascii="Calibri" w:hAnsi="Calibri" w:cs="Calibri"/>
          <w:b/>
        </w:rPr>
        <w:t>nie jest / jest</w:t>
      </w:r>
      <w:r w:rsidRPr="007D569C">
        <w:rPr>
          <w:rFonts w:ascii="Calibri" w:hAnsi="Calibri" w:cs="Calibri"/>
        </w:rPr>
        <w:t xml:space="preserve">* powiązany osobiście, organizacyjnie, gospodarczo, finansowo z osobami i podmiotami, wykazanymi na </w:t>
      </w:r>
      <w:r w:rsidRPr="007D569C">
        <w:rPr>
          <w:rFonts w:ascii="Calibri" w:hAnsi="Calibri" w:cs="Calibri"/>
          <w:i/>
        </w:rPr>
        <w:t xml:space="preserve">Liście osób i podmiotów, wobec których są stosowane środki </w:t>
      </w:r>
      <w:proofErr w:type="spellStart"/>
      <w:r w:rsidRPr="007D569C">
        <w:rPr>
          <w:rFonts w:ascii="Calibri" w:hAnsi="Calibri" w:cs="Calibri"/>
          <w:i/>
        </w:rPr>
        <w:t>sankcyjne</w:t>
      </w:r>
      <w:proofErr w:type="spellEnd"/>
      <w:r w:rsidRPr="007D569C">
        <w:rPr>
          <w:rFonts w:ascii="Calibri" w:hAnsi="Calibri" w:cs="Calibri"/>
          <w:i/>
        </w:rPr>
        <w:t xml:space="preserve"> </w:t>
      </w:r>
      <w:r w:rsidRPr="007D569C">
        <w:rPr>
          <w:rFonts w:ascii="Calibri" w:hAnsi="Calibri" w:cs="Calibri"/>
        </w:rPr>
        <w:t>- prowadzonej przez Ministra Spraw Wewnętrznych i Administracji i publikowanej w Biuletynie Informacji Publicznej, na stronie podmiotowej ministerstwa właściwego do spraw wewnętrznych, o której mowa w ustawie z dnia 13.04.2022r. o szczególnych rozwiązaniach w zakresie przeciwdziałania wspieraniu agresji na Ukrainę oraz służących ochronie bezpieczeństwa narodowego (Dz.</w:t>
      </w:r>
      <w:r w:rsidR="008506A4">
        <w:rPr>
          <w:rFonts w:ascii="Calibri" w:hAnsi="Calibri" w:cs="Calibri"/>
        </w:rPr>
        <w:t xml:space="preserve"> </w:t>
      </w:r>
      <w:proofErr w:type="spellStart"/>
      <w:r w:rsidRPr="007D569C">
        <w:rPr>
          <w:rFonts w:ascii="Calibri" w:hAnsi="Calibri" w:cs="Calibri"/>
        </w:rPr>
        <w:t>U.poz</w:t>
      </w:r>
      <w:proofErr w:type="spellEnd"/>
      <w:r w:rsidRPr="007D569C">
        <w:rPr>
          <w:rFonts w:ascii="Calibri" w:hAnsi="Calibri" w:cs="Calibri"/>
        </w:rPr>
        <w:t>. 835);</w:t>
      </w:r>
    </w:p>
    <w:p w:rsidR="00C255C9" w:rsidRPr="007D569C" w:rsidRDefault="00C255C9" w:rsidP="00C255C9">
      <w:pPr>
        <w:pStyle w:val="Akapitzlist"/>
        <w:numPr>
          <w:ilvl w:val="0"/>
          <w:numId w:val="4"/>
        </w:numPr>
        <w:ind w:left="567" w:hanging="567"/>
        <w:rPr>
          <w:rFonts w:ascii="Calibri" w:hAnsi="Calibri" w:cs="Calibri"/>
        </w:rPr>
      </w:pPr>
      <w:r w:rsidRPr="007D569C">
        <w:rPr>
          <w:rFonts w:ascii="Calibri" w:hAnsi="Calibri" w:cs="Calibri"/>
        </w:rPr>
        <w:t xml:space="preserve">Podmiot, który reprezentuję </w:t>
      </w:r>
      <w:r w:rsidRPr="007D569C">
        <w:rPr>
          <w:rFonts w:ascii="Calibri" w:hAnsi="Calibri" w:cs="Calibri"/>
          <w:b/>
        </w:rPr>
        <w:t>nie znajduje się / znajduje się*</w:t>
      </w:r>
      <w:r w:rsidRPr="007D569C">
        <w:rPr>
          <w:rFonts w:ascii="Calibri" w:hAnsi="Calibri" w:cs="Calibri"/>
        </w:rPr>
        <w:t xml:space="preserve"> w załączniku nr 1 do Rozporządzenia Rady (UE) nr 269/2014 oraz w załączniku nr 1 do Rozporządzenia Rady (WE) nr 765/2006 - wykazy osób fizycznych i pr</w:t>
      </w:r>
      <w:bookmarkStart w:id="0" w:name="_GoBack"/>
      <w:bookmarkEnd w:id="0"/>
      <w:r w:rsidRPr="007D569C">
        <w:rPr>
          <w:rFonts w:ascii="Calibri" w:hAnsi="Calibri" w:cs="Calibri"/>
        </w:rPr>
        <w:t>awnych, podmiotów i organów podlegających sankcjom.</w:t>
      </w:r>
    </w:p>
    <w:p w:rsidR="00C255C9" w:rsidRPr="00496ED5" w:rsidRDefault="00C255C9" w:rsidP="00C255C9">
      <w:pPr>
        <w:rPr>
          <w:rFonts w:ascii="Calibri" w:hAnsi="Calibri" w:cs="Calibri"/>
          <w:sz w:val="20"/>
          <w:szCs w:val="20"/>
        </w:rPr>
      </w:pPr>
    </w:p>
    <w:p w:rsidR="00C255C9" w:rsidRPr="00D139E5" w:rsidRDefault="00C255C9" w:rsidP="00C255C9">
      <w:pPr>
        <w:pStyle w:val="NormalnyWeb"/>
        <w:jc w:val="both"/>
        <w:rPr>
          <w:rFonts w:ascii="Calibri" w:hAnsi="Calibri" w:cs="Calibri"/>
        </w:rPr>
      </w:pPr>
    </w:p>
    <w:p w:rsidR="00C255C9" w:rsidRPr="009C7EC0" w:rsidRDefault="00C255C9" w:rsidP="00C255C9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C255C9" w:rsidRPr="009C7EC0" w:rsidRDefault="00C255C9" w:rsidP="00C255C9">
      <w:pPr>
        <w:ind w:left="180"/>
        <w:rPr>
          <w:rFonts w:ascii="Calibri" w:hAnsi="Calibri" w:cs="Times New Roman"/>
        </w:rPr>
      </w:pPr>
    </w:p>
    <w:p w:rsidR="00C255C9" w:rsidRPr="009C7EC0" w:rsidRDefault="00C255C9" w:rsidP="00C255C9">
      <w:pPr>
        <w:ind w:left="180"/>
        <w:rPr>
          <w:rFonts w:ascii="Calibri" w:hAnsi="Calibri" w:cs="Times New Roman"/>
        </w:rPr>
      </w:pPr>
    </w:p>
    <w:p w:rsidR="00C255C9" w:rsidRPr="009C7EC0" w:rsidRDefault="00C255C9" w:rsidP="00C255C9">
      <w:pPr>
        <w:ind w:left="3720" w:firstLine="528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……………………………………</w:t>
      </w:r>
      <w:r>
        <w:rPr>
          <w:rFonts w:ascii="Calibri" w:hAnsi="Calibri" w:cs="Times New Roman"/>
        </w:rPr>
        <w:t>………………………………..</w:t>
      </w:r>
    </w:p>
    <w:p w:rsidR="00C255C9" w:rsidRDefault="00C255C9" w:rsidP="00C255C9">
      <w:pPr>
        <w:ind w:left="4956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/Pi</w:t>
      </w:r>
      <w:r>
        <w:rPr>
          <w:rFonts w:ascii="Calibri" w:hAnsi="Calibri" w:cs="Times New Roman"/>
        </w:rPr>
        <w:t>eczęć i podpis Wykonawcy</w:t>
      </w:r>
    </w:p>
    <w:p w:rsidR="00C255C9" w:rsidRPr="00BC0BF7" w:rsidRDefault="00C255C9" w:rsidP="00C255C9">
      <w:pPr>
        <w:ind w:left="4956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</w:t>
      </w:r>
      <w:r w:rsidRPr="009C7EC0">
        <w:rPr>
          <w:rFonts w:ascii="Calibri" w:hAnsi="Calibri"/>
        </w:rPr>
        <w:t xml:space="preserve">lub osoby upoważnionej/  </w:t>
      </w:r>
    </w:p>
    <w:p w:rsidR="00C255C9" w:rsidRDefault="00C255C9" w:rsidP="00C255C9">
      <w:pPr>
        <w:pStyle w:val="Bodytext30"/>
      </w:pPr>
    </w:p>
    <w:p w:rsidR="00C255C9" w:rsidRDefault="00C255C9" w:rsidP="00C255C9">
      <w:pPr>
        <w:pStyle w:val="Bodytext30"/>
      </w:pPr>
    </w:p>
    <w:p w:rsidR="00C255C9" w:rsidRDefault="00C255C9" w:rsidP="00C255C9">
      <w:pPr>
        <w:pStyle w:val="Bodytext30"/>
      </w:pPr>
    </w:p>
    <w:p w:rsidR="00C255C9" w:rsidRDefault="00C255C9" w:rsidP="00C255C9">
      <w:pPr>
        <w:pStyle w:val="Bodytext30"/>
      </w:pPr>
    </w:p>
    <w:p w:rsidR="00C255C9" w:rsidRDefault="00C255C9" w:rsidP="00C255C9">
      <w:pPr>
        <w:pStyle w:val="Bodytext30"/>
      </w:pPr>
    </w:p>
    <w:p w:rsidR="00C255C9" w:rsidRDefault="00C255C9" w:rsidP="00C255C9">
      <w:pPr>
        <w:pStyle w:val="Bodytext30"/>
      </w:pPr>
    </w:p>
    <w:p w:rsidR="00C255C9" w:rsidRPr="00612B53" w:rsidRDefault="00C255C9" w:rsidP="00C255C9">
      <w:pPr>
        <w:pStyle w:val="Bodytext30"/>
        <w:rPr>
          <w:b w:val="0"/>
        </w:rPr>
      </w:pPr>
      <w:r w:rsidRPr="00E05C62">
        <w:rPr>
          <w:b w:val="0"/>
        </w:rPr>
        <w:t>* niepotrzebne skreślić</w:t>
      </w:r>
      <w:r>
        <w:rPr>
          <w:sz w:val="24"/>
          <w:szCs w:val="24"/>
        </w:rPr>
        <w:t xml:space="preserve">   </w:t>
      </w:r>
    </w:p>
    <w:p w:rsidR="00D01A61" w:rsidRDefault="00D01A61"/>
    <w:sectPr w:rsidR="00D01A61" w:rsidSect="00C255C9">
      <w:headerReference w:type="even" r:id="rId7"/>
      <w:headerReference w:type="default" r:id="rId8"/>
      <w:footerReference w:type="even" r:id="rId9"/>
      <w:pgSz w:w="11909" w:h="16834"/>
      <w:pgMar w:top="142" w:right="1304" w:bottom="137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D5" w:rsidRDefault="009329D5" w:rsidP="009329D5">
      <w:r>
        <w:separator/>
      </w:r>
    </w:p>
  </w:endnote>
  <w:endnote w:type="continuationSeparator" w:id="0">
    <w:p w:rsidR="009329D5" w:rsidRDefault="009329D5" w:rsidP="0093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F9" w:rsidRDefault="009329D5">
    <w:pPr>
      <w:rPr>
        <w:sz w:val="2"/>
        <w:szCs w:val="2"/>
      </w:rPr>
    </w:pPr>
    <w:r w:rsidRPr="009329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9.95pt;margin-top:828.65pt;width:45.9pt;height:5.95pt;z-index:-251654144;mso-wrap-style:none;mso-wrap-distance-left:5pt;mso-wrap-distance-right:5pt;mso-position-horizontal-relative:page;mso-position-vertical-relative:page" filled="f" stroked="f">
          <v:textbox style="mso-next-textbox:#_x0000_s1027;mso-fit-shape-to-text:t" inset="0,0,0,0">
            <w:txbxContent>
              <w:p w:rsidR="000723F9" w:rsidRDefault="00C255C9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0"/>
                    <w:lang w:eastAsia="pl-PL"/>
                  </w:rPr>
                  <w:t xml:space="preserve">Strona </w:t>
                </w:r>
                <w:r w:rsidR="009329D5">
                  <w:fldChar w:fldCharType="begin"/>
                </w:r>
                <w:r>
                  <w:instrText xml:space="preserve"> PAGE \* MERGEFORMAT </w:instrText>
                </w:r>
                <w:r w:rsidR="009329D5">
                  <w:fldChar w:fldCharType="separate"/>
                </w:r>
                <w:r w:rsidRPr="009B420E">
                  <w:rPr>
                    <w:rStyle w:val="Headerorfooter0"/>
                    <w:noProof/>
                    <w:lang w:eastAsia="pl-PL"/>
                  </w:rPr>
                  <w:t>12</w:t>
                </w:r>
                <w:r w:rsidR="009329D5">
                  <w:fldChar w:fldCharType="end"/>
                </w:r>
                <w:r>
                  <w:rPr>
                    <w:rStyle w:val="Headerorfooter0"/>
                    <w:lang w:eastAsia="pl-PL"/>
                  </w:rPr>
                  <w:t xml:space="preserve"> z 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D5" w:rsidRDefault="009329D5" w:rsidP="009329D5">
      <w:r>
        <w:separator/>
      </w:r>
    </w:p>
  </w:footnote>
  <w:footnote w:type="continuationSeparator" w:id="0">
    <w:p w:rsidR="009329D5" w:rsidRDefault="009329D5" w:rsidP="00932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F9" w:rsidRDefault="00C255C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F9" w:rsidRDefault="009329D5">
    <w:pPr>
      <w:rPr>
        <w:sz w:val="2"/>
        <w:szCs w:val="2"/>
      </w:rPr>
    </w:pPr>
    <w:r w:rsidRPr="009329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1.65pt;margin-top:64.4pt;width:42.65pt;height:5.75pt;z-index:-251656192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0723F9" w:rsidRDefault="008506A4">
                <w:pPr>
                  <w:pStyle w:val="Headerorfooter1"/>
                  <w:shd w:val="clear" w:color="auto" w:fill="auto"/>
                  <w:tabs>
                    <w:tab w:val="right" w:pos="853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Pr="009329D5">
      <w:rPr>
        <w:noProof/>
      </w:rPr>
      <w:pict>
        <v:shape id="_x0000_s1026" type="#_x0000_t202" style="position:absolute;margin-left:338.65pt;margin-top:50.55pt;width:188.8pt;height:17.1pt;z-index:-251655168;mso-wrap-style:none;mso-wrap-distance-left:5pt;mso-wrap-distance-right:5pt;mso-position-horizontal-relative:page;mso-position-vertical-relative:page" filled="f" stroked="f">
          <v:textbox style="mso-next-textbox:#_x0000_s1026;mso-fit-shape-to-text:t" inset="0,0,0,0">
            <w:txbxContent>
              <w:p w:rsidR="000723F9" w:rsidRDefault="008506A4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46DE07C9"/>
    <w:multiLevelType w:val="hybridMultilevel"/>
    <w:tmpl w:val="089EF306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255C9"/>
    <w:rsid w:val="008506A4"/>
    <w:rsid w:val="009329D5"/>
    <w:rsid w:val="00C255C9"/>
    <w:rsid w:val="00D0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5C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C255C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C255C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C255C9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Bodytext">
    <w:name w:val="Body text_"/>
    <w:link w:val="Bodytext1"/>
    <w:locked/>
    <w:rsid w:val="00C255C9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rsid w:val="00C255C9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Bodytext20">
    <w:name w:val="Body text (2)"/>
    <w:basedOn w:val="Normalny"/>
    <w:link w:val="Bodytext2"/>
    <w:rsid w:val="00C255C9"/>
    <w:pPr>
      <w:shd w:val="clear" w:color="auto" w:fill="FFFFFF"/>
      <w:spacing w:line="28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alny"/>
    <w:link w:val="Headerorfooter"/>
    <w:rsid w:val="00C255C9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C255C9"/>
    <w:pPr>
      <w:tabs>
        <w:tab w:val="left" w:pos="5610"/>
      </w:tabs>
      <w:spacing w:line="240" w:lineRule="exact"/>
    </w:pPr>
    <w:rPr>
      <w:rFonts w:ascii="Times New Roman" w:eastAsiaTheme="minorHAnsi" w:hAnsi="Times New Roman" w:cs="Times New Roman"/>
      <w:b/>
      <w:bCs/>
      <w:i/>
      <w:iCs/>
      <w:sz w:val="22"/>
      <w:szCs w:val="22"/>
      <w:lang w:eastAsia="en-US"/>
    </w:rPr>
  </w:style>
  <w:style w:type="paragraph" w:customStyle="1" w:styleId="Bodytext1">
    <w:name w:val="Body text1"/>
    <w:basedOn w:val="Normalny"/>
    <w:link w:val="Bodytext"/>
    <w:rsid w:val="00C255C9"/>
    <w:pPr>
      <w:shd w:val="clear" w:color="auto" w:fill="FFFFFF"/>
      <w:spacing w:line="277" w:lineRule="exact"/>
      <w:ind w:hanging="4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5C9"/>
    <w:pPr>
      <w:widowControl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C25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795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aleksandra.wasinska</dc:creator>
  <cp:keywords/>
  <dc:description/>
  <cp:lastModifiedBy>magdalena.biela</cp:lastModifiedBy>
  <cp:revision>3</cp:revision>
  <dcterms:created xsi:type="dcterms:W3CDTF">2023-01-27T08:23:00Z</dcterms:created>
  <dcterms:modified xsi:type="dcterms:W3CDTF">2023-07-12T10:27:00Z</dcterms:modified>
</cp:coreProperties>
</file>