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88" w:rsidRDefault="00021588" w:rsidP="00922BF3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40E21" w:rsidRDefault="00640E21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9657F8" w:rsidRDefault="009657F8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5F7056" w:rsidRPr="00090ACF" w:rsidRDefault="005F7056" w:rsidP="00875115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  <w:r w:rsidRPr="00384283">
        <w:rPr>
          <w:i/>
        </w:rPr>
        <w:t xml:space="preserve">Załącznik </w:t>
      </w:r>
      <w:r w:rsidR="00384283" w:rsidRPr="00384283">
        <w:rPr>
          <w:i/>
        </w:rPr>
        <w:t>do zapytania ofertowego</w:t>
      </w:r>
    </w:p>
    <w:p w:rsidR="005F7056" w:rsidRDefault="005F7056" w:rsidP="005F7056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  <w:r w:rsidR="00087FA0">
              <w:rPr>
                <w:rFonts w:ascii="Calibri" w:hAnsi="Calibri" w:cs="Times New Roman"/>
                <w:b/>
              </w:rPr>
              <w:t xml:space="preserve"> dla 2 grup 10 osobowych</w:t>
            </w:r>
            <w:r w:rsidR="00640E21">
              <w:rPr>
                <w:rFonts w:ascii="Calibri" w:hAnsi="Calibri" w:cs="Times New Roman"/>
                <w:b/>
              </w:rPr>
              <w:t>:</w:t>
            </w:r>
          </w:p>
          <w:p w:rsidR="00640E21" w:rsidRPr="009C7EC0" w:rsidRDefault="00640E21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087FA0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  <w:p w:rsidR="00087FA0" w:rsidRPr="009C7EC0" w:rsidRDefault="00087FA0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Doświadczenie w prowadzeniu kursów </w:t>
            </w:r>
            <w:r w:rsidR="00087FA0">
              <w:rPr>
                <w:rFonts w:ascii="Calibri" w:hAnsi="Calibri" w:cs="Times New Roman"/>
                <w:b/>
              </w:rPr>
              <w:t>z języka polskiego dla obcokrajowców</w:t>
            </w:r>
            <w:r w:rsidR="005D47DC">
              <w:rPr>
                <w:rFonts w:ascii="Calibri" w:hAnsi="Calibri" w:cs="Times New Roman"/>
                <w:b/>
              </w:rPr>
              <w:t xml:space="preserve"> (liczba przeprowadzonych szkoleń)</w:t>
            </w:r>
            <w:r w:rsidR="00087FA0">
              <w:rPr>
                <w:rFonts w:ascii="Calibri" w:hAnsi="Calibri" w:cs="Times New Roman"/>
                <w:b/>
              </w:rPr>
              <w:t>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640E21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087FA0" w:rsidRDefault="00087FA0" w:rsidP="00087FA0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z języka polskiego dla obcokrajowców</w:t>
            </w:r>
            <w:r w:rsidR="005D47DC">
              <w:rPr>
                <w:rFonts w:ascii="Calibri" w:hAnsi="Calibri" w:cs="Times New Roman"/>
                <w:b/>
              </w:rPr>
              <w:t xml:space="preserve"> (liczba przeprowadzonych szkoleń)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087FA0" w:rsidRDefault="00087FA0" w:rsidP="00087FA0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z języka polskiego dla obcokrajowców</w:t>
            </w:r>
            <w:r w:rsidR="005D47DC">
              <w:rPr>
                <w:rFonts w:ascii="Calibri" w:hAnsi="Calibri" w:cs="Times New Roman"/>
                <w:b/>
              </w:rPr>
              <w:t xml:space="preserve"> (liczba przeprowadzonych szkoleń)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640E21" w:rsidRDefault="00640E21" w:rsidP="00640E21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Znajomość języków: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640E21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640E21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2</w:t>
      </w:r>
      <w:r w:rsidR="005F7056" w:rsidRPr="009C7EC0">
        <w:rPr>
          <w:rFonts w:ascii="Calibri" w:hAnsi="Calibri" w:cs="Verdana"/>
        </w:rPr>
        <w:t xml:space="preserve">. </w:t>
      </w:r>
      <w:r w:rsidR="005F7056" w:rsidRPr="009C7EC0">
        <w:rPr>
          <w:rFonts w:ascii="Calibri" w:hAnsi="Calibri" w:cs="Verdana"/>
          <w:b/>
          <w:bCs/>
        </w:rPr>
        <w:t xml:space="preserve">Program szkolenia jest </w:t>
      </w:r>
      <w:r w:rsidR="005F7056" w:rsidRPr="009C7EC0">
        <w:rPr>
          <w:rFonts w:ascii="Calibri" w:eastAsia="Arial" w:hAnsi="Calibri" w:cs="Verdana"/>
          <w:shd w:val="clear" w:color="auto" w:fill="FFFFFF"/>
        </w:rPr>
        <w:t>dosto</w:t>
      </w:r>
      <w:r w:rsidR="005F7056">
        <w:rPr>
          <w:rFonts w:ascii="Calibri" w:eastAsia="Arial" w:hAnsi="Calibri" w:cs="Verdana"/>
          <w:shd w:val="clear" w:color="auto" w:fill="FFFFFF"/>
        </w:rPr>
        <w:t xml:space="preserve">sowany </w:t>
      </w:r>
      <w:r w:rsidR="005F7056"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640E21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="005F7056" w:rsidRPr="009C7EC0">
        <w:rPr>
          <w:rFonts w:ascii="Calibri" w:hAnsi="Calibri" w:cs="Verdana"/>
        </w:rPr>
        <w:t xml:space="preserve">. </w:t>
      </w:r>
      <w:r w:rsidR="005F7056" w:rsidRPr="009C7EC0">
        <w:rPr>
          <w:rFonts w:ascii="Calibri" w:hAnsi="Calibri" w:cs="Verdana"/>
          <w:b/>
          <w:bCs/>
        </w:rPr>
        <w:t>Dysponuję</w:t>
      </w:r>
      <w:r w:rsidR="005F7056">
        <w:rPr>
          <w:rFonts w:ascii="Calibri" w:hAnsi="Calibri" w:cs="Verdana"/>
          <w:b/>
          <w:bCs/>
        </w:rPr>
        <w:t>/</w:t>
      </w:r>
      <w:proofErr w:type="spellStart"/>
      <w:r w:rsidR="005F7056">
        <w:rPr>
          <w:rFonts w:ascii="Calibri" w:hAnsi="Calibri" w:cs="Verdana"/>
          <w:b/>
          <w:bCs/>
        </w:rPr>
        <w:t>emy</w:t>
      </w:r>
      <w:proofErr w:type="spellEnd"/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 w:rsidR="005F7056">
        <w:rPr>
          <w:rFonts w:ascii="Calibri" w:eastAsia="Arial" w:hAnsi="Calibri" w:cs="Verdana"/>
          <w:b/>
          <w:bCs/>
        </w:rPr>
        <w:t xml:space="preserve">odpowiednie </w:t>
      </w:r>
      <w:r w:rsidR="005F7056" w:rsidRPr="009C7EC0">
        <w:rPr>
          <w:rFonts w:ascii="Calibri" w:eastAsia="Arial" w:hAnsi="Calibri" w:cs="Verdana"/>
          <w:b/>
          <w:bCs/>
        </w:rPr>
        <w:t>kwalifikacje i doświadczenie</w:t>
      </w:r>
      <w:r w:rsidR="005F7056">
        <w:rPr>
          <w:rFonts w:ascii="Calibri" w:eastAsia="Arial" w:hAnsi="Calibri" w:cs="Verdana"/>
          <w:b/>
          <w:bCs/>
        </w:rPr>
        <w:t xml:space="preserve"> zawodowe</w:t>
      </w:r>
      <w:r w:rsidR="005F7056">
        <w:rPr>
          <w:rFonts w:ascii="Calibri" w:hAnsi="Calibri"/>
        </w:rPr>
        <w:t>.</w:t>
      </w:r>
    </w:p>
    <w:p w:rsidR="005F7056" w:rsidRDefault="00640E21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4</w:t>
      </w:r>
      <w:r w:rsidR="005F7056" w:rsidRPr="009C7EC0">
        <w:rPr>
          <w:rFonts w:ascii="Calibri" w:hAnsi="Calibri" w:cs="Verdana"/>
        </w:rPr>
        <w:t>.</w:t>
      </w:r>
      <w:r w:rsidR="005F7056">
        <w:rPr>
          <w:rFonts w:ascii="Calibri" w:hAnsi="Calibri" w:cs="Verdana"/>
        </w:rPr>
        <w:t xml:space="preserve"> </w:t>
      </w:r>
      <w:r w:rsidR="005F7056" w:rsidRPr="009C7EC0">
        <w:rPr>
          <w:rFonts w:ascii="Calibri" w:hAnsi="Calibri" w:cs="Verdana"/>
          <w:b/>
          <w:bCs/>
        </w:rPr>
        <w:t>Posiadam</w:t>
      </w:r>
      <w:r w:rsidR="005F7056">
        <w:rPr>
          <w:rFonts w:ascii="Calibri" w:hAnsi="Calibri" w:cs="Verdana"/>
          <w:b/>
          <w:bCs/>
        </w:rPr>
        <w:t>/y</w:t>
      </w:r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>wyposażenie dydaktyczne i pomieszczenia</w:t>
      </w:r>
      <w:r w:rsidR="005F7056"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Default="00640E21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eastAsia="Arial" w:hAnsi="Calibri" w:cs="Verdana"/>
        </w:rPr>
        <w:t>5</w:t>
      </w:r>
      <w:r w:rsidR="005F7056">
        <w:rPr>
          <w:rFonts w:ascii="Calibri" w:eastAsia="Arial" w:hAnsi="Calibri" w:cs="Verdana"/>
        </w:rPr>
        <w:t xml:space="preserve">. </w:t>
      </w:r>
      <w:r w:rsidR="005F7056" w:rsidRPr="009C077A">
        <w:rPr>
          <w:rFonts w:ascii="Calibri" w:eastAsia="Arial" w:hAnsi="Calibri" w:cs="Verdana"/>
          <w:b/>
        </w:rPr>
        <w:t>Posiadam/y certyfikaty jakości usług</w:t>
      </w:r>
      <w:r w:rsidR="005F7056"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087FA0" w:rsidRDefault="00087FA0" w:rsidP="00087FA0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eastAsia="Arial" w:hAnsi="Calibri" w:cs="Verdana"/>
        </w:rPr>
        <w:t>6.</w:t>
      </w:r>
      <w:r w:rsidRPr="00087FA0">
        <w:rPr>
          <w:rFonts w:ascii="Calibri" w:hAnsi="Calibri"/>
        </w:rPr>
        <w:t xml:space="preserve"> </w:t>
      </w:r>
      <w:r w:rsidR="000D62B3">
        <w:rPr>
          <w:rFonts w:ascii="Calibri" w:hAnsi="Calibri"/>
        </w:rPr>
        <w:t>Z</w:t>
      </w:r>
      <w:r>
        <w:rPr>
          <w:rFonts w:ascii="Calibri" w:hAnsi="Calibri"/>
        </w:rPr>
        <w:t>apewni</w:t>
      </w:r>
      <w:r w:rsidR="000D62B3">
        <w:rPr>
          <w:rFonts w:ascii="Calibri" w:hAnsi="Calibri"/>
        </w:rPr>
        <w:t>ę/my</w:t>
      </w:r>
      <w:r>
        <w:rPr>
          <w:rFonts w:ascii="Calibri" w:hAnsi="Calibri"/>
        </w:rPr>
        <w:t xml:space="preserve"> każdemu uczestnikowi niezbędn</w:t>
      </w:r>
      <w:r w:rsidR="000D62B3">
        <w:rPr>
          <w:rFonts w:ascii="Calibri" w:hAnsi="Calibri"/>
        </w:rPr>
        <w:t>e</w:t>
      </w:r>
      <w:r>
        <w:rPr>
          <w:rFonts w:ascii="Calibri" w:hAnsi="Calibri"/>
        </w:rPr>
        <w:t xml:space="preserve"> materiałów szkoleniow</w:t>
      </w:r>
      <w:r w:rsidR="000D62B3">
        <w:rPr>
          <w:rFonts w:ascii="Calibri" w:hAnsi="Calibri"/>
        </w:rPr>
        <w:t>e</w:t>
      </w:r>
      <w:r>
        <w:rPr>
          <w:rFonts w:ascii="Calibri" w:hAnsi="Calibri"/>
        </w:rPr>
        <w:t>: notatnik, długopis, podręcznik do nauki języka polskiego, ćwiczenia.</w:t>
      </w:r>
    </w:p>
    <w:p w:rsidR="00087FA0" w:rsidRPr="009C7EC0" w:rsidRDefault="000D62B3" w:rsidP="00087FA0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hAnsi="Calibri"/>
        </w:rPr>
        <w:t>7. Zapewnię/my</w:t>
      </w:r>
      <w:r w:rsidR="00087FA0">
        <w:rPr>
          <w:rFonts w:ascii="Calibri" w:hAnsi="Calibri"/>
        </w:rPr>
        <w:t xml:space="preserve"> uczestnikom, w każdym dniu szkolenia poczęstun</w:t>
      </w:r>
      <w:r>
        <w:rPr>
          <w:rFonts w:ascii="Calibri" w:hAnsi="Calibri"/>
        </w:rPr>
        <w:t>ek</w:t>
      </w:r>
      <w:r w:rsidR="00087FA0">
        <w:rPr>
          <w:rFonts w:ascii="Calibri" w:hAnsi="Calibri"/>
        </w:rPr>
        <w:t xml:space="preserve"> w postaci: kawa, herbata, kanapki</w:t>
      </w:r>
      <w:r>
        <w:rPr>
          <w:rFonts w:ascii="Calibri" w:hAnsi="Calibri"/>
        </w:rPr>
        <w:t>.</w:t>
      </w:r>
    </w:p>
    <w:p w:rsidR="005F7056" w:rsidRDefault="00640E21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="005F7056" w:rsidRPr="009C7EC0">
        <w:rPr>
          <w:rFonts w:ascii="Calibri" w:hAnsi="Calibri" w:cs="Verdana"/>
        </w:rPr>
        <w:t>. Podpisuję</w:t>
      </w:r>
      <w:r w:rsidR="000D62B3">
        <w:rPr>
          <w:rFonts w:ascii="Calibri" w:hAnsi="Calibri" w:cs="Verdana"/>
        </w:rPr>
        <w:t>/my</w:t>
      </w:r>
      <w:r w:rsidR="005F7056" w:rsidRPr="009C7EC0">
        <w:rPr>
          <w:rFonts w:ascii="Calibri" w:hAnsi="Calibri" w:cs="Verdana"/>
        </w:rPr>
        <w:t xml:space="preserve">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640E21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>Oświadczam</w:t>
      </w:r>
      <w:r w:rsidR="000D62B3">
        <w:rPr>
          <w:rFonts w:ascii="Calibri" w:hAnsi="Calibri" w:cs="Calibri"/>
          <w:color w:val="000000"/>
        </w:rPr>
        <w:t>/my</w:t>
      </w:r>
      <w:r w:rsidR="005F7056" w:rsidRPr="00D139E5">
        <w:rPr>
          <w:rFonts w:ascii="Calibri" w:hAnsi="Calibri" w:cs="Calibri"/>
          <w:color w:val="000000"/>
        </w:rPr>
        <w:t xml:space="preserve">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612B53" w:rsidRDefault="00E05C62" w:rsidP="00612B53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612B53" w:rsidSect="00D91F27">
      <w:headerReference w:type="default" r:id="rId8"/>
      <w:footerReference w:type="even" r:id="rId9"/>
      <w:type w:val="continuous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EA" w:rsidRDefault="00ED0BEA" w:rsidP="001C7EA9">
      <w:r>
        <w:separator/>
      </w:r>
    </w:p>
  </w:endnote>
  <w:endnote w:type="continuationSeparator" w:id="0">
    <w:p w:rsidR="00ED0BEA" w:rsidRDefault="00ED0BEA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A" w:rsidRDefault="001E7668">
    <w:pPr>
      <w:rPr>
        <w:sz w:val="2"/>
        <w:szCs w:val="2"/>
      </w:rPr>
    </w:pPr>
    <w:r w:rsidRPr="001E76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8" type="#_x0000_t202" style="position:absolute;margin-left:479.95pt;margin-top:828.65pt;width:45.9pt;height:5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bN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r w:rsidR="001E7668">
                  <w:rPr>
                    <w:rStyle w:val="Headerorfooter0"/>
                    <w:noProof/>
                    <w:lang w:eastAsia="pl-PL"/>
                  </w:rPr>
                  <w:fldChar w:fldCharType="begin"/>
                </w:r>
                <w:r>
                  <w:rPr>
                    <w:rStyle w:val="Headerorfooter0"/>
                    <w:noProof/>
                    <w:lang w:eastAsia="pl-PL"/>
                  </w:rPr>
                  <w:instrText xml:space="preserve"> PAGE \* MERGEFORMAT </w:instrText>
                </w:r>
                <w:r w:rsidR="001E7668">
                  <w:rPr>
                    <w:rStyle w:val="Headerorfooter0"/>
                    <w:noProof/>
                    <w:lang w:eastAsia="pl-PL"/>
                  </w:rPr>
                  <w:fldChar w:fldCharType="separate"/>
                </w:r>
                <w:r w:rsidRPr="009B420E">
                  <w:rPr>
                    <w:rStyle w:val="Headerorfooter0"/>
                    <w:noProof/>
                    <w:lang w:eastAsia="pl-PL"/>
                  </w:rPr>
                  <w:t>12</w:t>
                </w:r>
                <w:r w:rsidR="001E7668">
                  <w:rPr>
                    <w:rStyle w:val="Headerorfooter0"/>
                    <w:noProof/>
                    <w:lang w:eastAsia="pl-PL"/>
                  </w:rPr>
                  <w:fldChar w:fldCharType="end"/>
                </w:r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EA" w:rsidRDefault="00ED0BEA" w:rsidP="001C7EA9">
      <w:r>
        <w:separator/>
      </w:r>
    </w:p>
  </w:footnote>
  <w:footnote w:type="continuationSeparator" w:id="0">
    <w:p w:rsidR="00ED0BEA" w:rsidRDefault="00ED0BEA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A" w:rsidRDefault="001E7668">
    <w:pPr>
      <w:rPr>
        <w:sz w:val="2"/>
        <w:szCs w:val="2"/>
      </w:rPr>
    </w:pPr>
    <w:r w:rsidRPr="001E76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81.65pt;margin-top:64.4pt;width:42.65pt;height:8.0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6sqw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1E7668">
      <w:rPr>
        <w:noProof/>
      </w:rPr>
      <w:pict>
        <v:shape id="Text Box 5" o:spid="_x0000_s1027" type="#_x0000_t202" style="position:absolute;margin-left:338.65pt;margin-top:50.55pt;width:3.2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u5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" filled="f" stroked="f">
          <v:textbox style="mso-fit-shape-to-text:t" inset="0,0,0,0">
            <w:txbxContent>
              <w:p w:rsidR="00ED0BEA" w:rsidRDefault="00ED0BEA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3C64A3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A4337"/>
    <w:multiLevelType w:val="multilevel"/>
    <w:tmpl w:val="465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5C6508"/>
    <w:multiLevelType w:val="hybridMultilevel"/>
    <w:tmpl w:val="6E2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47270F"/>
    <w:multiLevelType w:val="multilevel"/>
    <w:tmpl w:val="820C7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D27"/>
    <w:multiLevelType w:val="multilevel"/>
    <w:tmpl w:val="1E644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56FD0"/>
    <w:multiLevelType w:val="multilevel"/>
    <w:tmpl w:val="AD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B5C7803"/>
    <w:multiLevelType w:val="multilevel"/>
    <w:tmpl w:val="A2D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E2D56"/>
    <w:multiLevelType w:val="multilevel"/>
    <w:tmpl w:val="277E855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3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6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37"/>
  </w:num>
  <w:num w:numId="5">
    <w:abstractNumId w:val="25"/>
  </w:num>
  <w:num w:numId="6">
    <w:abstractNumId w:val="30"/>
  </w:num>
  <w:num w:numId="7">
    <w:abstractNumId w:val="39"/>
  </w:num>
  <w:num w:numId="8">
    <w:abstractNumId w:val="15"/>
  </w:num>
  <w:num w:numId="9">
    <w:abstractNumId w:val="20"/>
  </w:num>
  <w:num w:numId="10">
    <w:abstractNumId w:val="32"/>
  </w:num>
  <w:num w:numId="11">
    <w:abstractNumId w:val="14"/>
  </w:num>
  <w:num w:numId="12">
    <w:abstractNumId w:val="27"/>
  </w:num>
  <w:num w:numId="13">
    <w:abstractNumId w:val="13"/>
  </w:num>
  <w:num w:numId="14">
    <w:abstractNumId w:val="23"/>
  </w:num>
  <w:num w:numId="15">
    <w:abstractNumId w:val="16"/>
  </w:num>
  <w:num w:numId="16">
    <w:abstractNumId w:val="12"/>
  </w:num>
  <w:num w:numId="17">
    <w:abstractNumId w:val="7"/>
  </w:num>
  <w:num w:numId="18">
    <w:abstractNumId w:val="33"/>
  </w:num>
  <w:num w:numId="19">
    <w:abstractNumId w:val="35"/>
  </w:num>
  <w:num w:numId="20">
    <w:abstractNumId w:val="1"/>
  </w:num>
  <w:num w:numId="21">
    <w:abstractNumId w:val="2"/>
  </w:num>
  <w:num w:numId="22">
    <w:abstractNumId w:val="3"/>
  </w:num>
  <w:num w:numId="23">
    <w:abstractNumId w:val="34"/>
  </w:num>
  <w:num w:numId="24">
    <w:abstractNumId w:val="28"/>
  </w:num>
  <w:num w:numId="25">
    <w:abstractNumId w:val="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1"/>
  </w:num>
  <w:num w:numId="29">
    <w:abstractNumId w:val="36"/>
  </w:num>
  <w:num w:numId="30">
    <w:abstractNumId w:val="38"/>
  </w:num>
  <w:num w:numId="31">
    <w:abstractNumId w:val="17"/>
  </w:num>
  <w:num w:numId="32">
    <w:abstractNumId w:val="0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6"/>
  </w:num>
  <w:num w:numId="36">
    <w:abstractNumId w:val="24"/>
  </w:num>
  <w:num w:numId="37">
    <w:abstractNumId w:val="9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21588"/>
    <w:rsid w:val="000462C5"/>
    <w:rsid w:val="00070CE7"/>
    <w:rsid w:val="00087FA0"/>
    <w:rsid w:val="00090ACF"/>
    <w:rsid w:val="0009509E"/>
    <w:rsid w:val="000B0389"/>
    <w:rsid w:val="000C6591"/>
    <w:rsid w:val="000D62B3"/>
    <w:rsid w:val="000F42E7"/>
    <w:rsid w:val="0011347F"/>
    <w:rsid w:val="00113979"/>
    <w:rsid w:val="001816A5"/>
    <w:rsid w:val="00195E4A"/>
    <w:rsid w:val="001C7EA9"/>
    <w:rsid w:val="001D45D8"/>
    <w:rsid w:val="001D4708"/>
    <w:rsid w:val="001E7668"/>
    <w:rsid w:val="002033FE"/>
    <w:rsid w:val="002153DB"/>
    <w:rsid w:val="00222D81"/>
    <w:rsid w:val="00235AC2"/>
    <w:rsid w:val="00243791"/>
    <w:rsid w:val="00254110"/>
    <w:rsid w:val="002A47E6"/>
    <w:rsid w:val="002C533C"/>
    <w:rsid w:val="002D7A3E"/>
    <w:rsid w:val="003443A2"/>
    <w:rsid w:val="003455E8"/>
    <w:rsid w:val="00367C9B"/>
    <w:rsid w:val="00384283"/>
    <w:rsid w:val="003B17A9"/>
    <w:rsid w:val="003F6C38"/>
    <w:rsid w:val="00421598"/>
    <w:rsid w:val="00423E56"/>
    <w:rsid w:val="00487744"/>
    <w:rsid w:val="004930C2"/>
    <w:rsid w:val="004A3455"/>
    <w:rsid w:val="004E4856"/>
    <w:rsid w:val="005816BD"/>
    <w:rsid w:val="005D47DC"/>
    <w:rsid w:val="005F7056"/>
    <w:rsid w:val="00601303"/>
    <w:rsid w:val="00612B53"/>
    <w:rsid w:val="0061377C"/>
    <w:rsid w:val="00640E21"/>
    <w:rsid w:val="006C77B3"/>
    <w:rsid w:val="006E5497"/>
    <w:rsid w:val="006F1523"/>
    <w:rsid w:val="00710E46"/>
    <w:rsid w:val="007260E1"/>
    <w:rsid w:val="0079523B"/>
    <w:rsid w:val="007A18B5"/>
    <w:rsid w:val="007A2C8E"/>
    <w:rsid w:val="007B4CAC"/>
    <w:rsid w:val="007F3A6E"/>
    <w:rsid w:val="007F67A2"/>
    <w:rsid w:val="00820CF1"/>
    <w:rsid w:val="008236CB"/>
    <w:rsid w:val="00875115"/>
    <w:rsid w:val="00885E22"/>
    <w:rsid w:val="0089116A"/>
    <w:rsid w:val="008B56C4"/>
    <w:rsid w:val="008D6D07"/>
    <w:rsid w:val="00907E41"/>
    <w:rsid w:val="00922BF3"/>
    <w:rsid w:val="00960B03"/>
    <w:rsid w:val="009657F8"/>
    <w:rsid w:val="0096615F"/>
    <w:rsid w:val="009811CA"/>
    <w:rsid w:val="0099682F"/>
    <w:rsid w:val="009D65A6"/>
    <w:rsid w:val="00A01C26"/>
    <w:rsid w:val="00AA575B"/>
    <w:rsid w:val="00AB4D41"/>
    <w:rsid w:val="00AB66A2"/>
    <w:rsid w:val="00AC2B9C"/>
    <w:rsid w:val="00AC3396"/>
    <w:rsid w:val="00AC4CBA"/>
    <w:rsid w:val="00B24789"/>
    <w:rsid w:val="00B708B2"/>
    <w:rsid w:val="00B863E2"/>
    <w:rsid w:val="00C376B1"/>
    <w:rsid w:val="00C417DA"/>
    <w:rsid w:val="00C41BFA"/>
    <w:rsid w:val="00C449ED"/>
    <w:rsid w:val="00C9063C"/>
    <w:rsid w:val="00CB213E"/>
    <w:rsid w:val="00CC2033"/>
    <w:rsid w:val="00D00E2C"/>
    <w:rsid w:val="00D50E73"/>
    <w:rsid w:val="00D56D4E"/>
    <w:rsid w:val="00D71CEC"/>
    <w:rsid w:val="00D91F27"/>
    <w:rsid w:val="00DA23C2"/>
    <w:rsid w:val="00DA3341"/>
    <w:rsid w:val="00DF0373"/>
    <w:rsid w:val="00DF4920"/>
    <w:rsid w:val="00E05C62"/>
    <w:rsid w:val="00E125F6"/>
    <w:rsid w:val="00E41D14"/>
    <w:rsid w:val="00E65A7E"/>
    <w:rsid w:val="00E70C19"/>
    <w:rsid w:val="00ED0BEA"/>
    <w:rsid w:val="00ED786C"/>
    <w:rsid w:val="00EE460A"/>
    <w:rsid w:val="00F03A46"/>
    <w:rsid w:val="00F12240"/>
    <w:rsid w:val="00F163D2"/>
    <w:rsid w:val="00F774BC"/>
    <w:rsid w:val="00F809D2"/>
    <w:rsid w:val="00F82F20"/>
    <w:rsid w:val="00FA01F0"/>
    <w:rsid w:val="00FC1FCD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B1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76B1"/>
    <w:pPr>
      <w:keepNext/>
      <w:widowControl/>
      <w:jc w:val="right"/>
      <w:outlineLvl w:val="1"/>
    </w:pPr>
    <w:rPr>
      <w:rFonts w:ascii="Times New (W1)" w:eastAsiaTheme="majorEastAsia" w:hAnsi="Times New (W1)" w:cstheme="majorBidi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C376B1"/>
    <w:pPr>
      <w:keepNext/>
      <w:widowControl/>
      <w:suppressAutoHyphens/>
      <w:spacing w:before="240" w:after="60"/>
      <w:outlineLvl w:val="2"/>
    </w:pPr>
    <w:rPr>
      <w:rFonts w:ascii="Arial" w:eastAsiaTheme="majorEastAsia" w:hAnsi="Arial" w:cstheme="majorBidi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C376B1"/>
    <w:pPr>
      <w:keepNext/>
      <w:widowControl/>
      <w:outlineLvl w:val="3"/>
    </w:pPr>
    <w:rPr>
      <w:rFonts w:ascii="Times New Roman" w:eastAsiaTheme="majorEastAsia" w:hAnsi="Times New Roman" w:cstheme="majorBidi"/>
      <w:color w:val="auto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7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76B1"/>
    <w:pPr>
      <w:keepNext/>
      <w:widowControl/>
      <w:suppressAutoHyphens/>
      <w:jc w:val="right"/>
      <w:outlineLvl w:val="5"/>
    </w:pPr>
    <w:rPr>
      <w:rFonts w:ascii="Times New Roman" w:eastAsiaTheme="majorEastAsia" w:hAnsi="Times New Roman" w:cstheme="majorBidi"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7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76B1"/>
    <w:rPr>
      <w:rFonts w:ascii="Times New (W1)" w:eastAsiaTheme="majorEastAsia" w:hAnsi="Times New (W1)" w:cstheme="majorBidi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76B1"/>
    <w:rPr>
      <w:rFonts w:ascii="Arial" w:eastAsiaTheme="majorEastAsia" w:hAnsi="Arial" w:cstheme="majorBidi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76B1"/>
    <w:rPr>
      <w:rFonts w:ascii="Times New Roman" w:eastAsiaTheme="majorEastAsia" w:hAnsi="Times New Roman" w:cstheme="majorBidi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76B1"/>
    <w:rPr>
      <w:rFonts w:ascii="Times New Roman" w:eastAsiaTheme="majorEastAsia" w:hAnsi="Times New Roman" w:cstheme="majorBidi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C376B1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C376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F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E4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E4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95E4A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character" w:styleId="Hipercze">
    <w:name w:val="Hyperlink"/>
    <w:basedOn w:val="Domylnaczcionkaakapitu"/>
    <w:unhideWhenUsed/>
    <w:rsid w:val="00710E4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71CEC"/>
  </w:style>
  <w:style w:type="character" w:customStyle="1" w:styleId="Nagwek1Znak">
    <w:name w:val="Nagłówek 1 Znak"/>
    <w:basedOn w:val="Domylnaczcionkaakapitu"/>
    <w:link w:val="Nagwek1"/>
    <w:uiPriority w:val="9"/>
    <w:rsid w:val="00C37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76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76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6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7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7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7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uiPriority w:val="20"/>
    <w:qFormat/>
    <w:rsid w:val="00C376B1"/>
    <w:rPr>
      <w:i/>
      <w:iCs/>
    </w:rPr>
  </w:style>
  <w:style w:type="paragraph" w:styleId="Bezodstpw">
    <w:name w:val="No Spacing"/>
    <w:basedOn w:val="Normalny"/>
    <w:uiPriority w:val="1"/>
    <w:qFormat/>
    <w:rsid w:val="00C376B1"/>
  </w:style>
  <w:style w:type="paragraph" w:styleId="Cytat">
    <w:name w:val="Quote"/>
    <w:basedOn w:val="Normalny"/>
    <w:next w:val="Normalny"/>
    <w:link w:val="CytatZnak"/>
    <w:uiPriority w:val="29"/>
    <w:qFormat/>
    <w:rsid w:val="00C376B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376B1"/>
    <w:rPr>
      <w:rFonts w:ascii="Courier New" w:hAnsi="Courier New" w:cs="Courier New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B1"/>
    <w:rPr>
      <w:rFonts w:ascii="Courier New" w:hAnsi="Courier New" w:cs="Courier New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C376B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376B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376B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376B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C376B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76B1"/>
    <w:pPr>
      <w:outlineLvl w:val="9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B4D4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B4D41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5A45-2AE6-475D-AFEC-CABD57FE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8</cp:revision>
  <cp:lastPrinted>2022-03-25T09:36:00Z</cp:lastPrinted>
  <dcterms:created xsi:type="dcterms:W3CDTF">2022-03-22T12:57:00Z</dcterms:created>
  <dcterms:modified xsi:type="dcterms:W3CDTF">2022-05-02T11:26:00Z</dcterms:modified>
</cp:coreProperties>
</file>