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88" w:rsidRDefault="00021588" w:rsidP="00922BF3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640E21" w:rsidRDefault="00640E21" w:rsidP="00875115">
      <w:pPr>
        <w:pStyle w:val="Bodytext1"/>
        <w:shd w:val="clear" w:color="auto" w:fill="auto"/>
        <w:spacing w:line="220" w:lineRule="exact"/>
        <w:ind w:firstLine="0"/>
        <w:jc w:val="right"/>
        <w:rPr>
          <w:i/>
        </w:rPr>
      </w:pPr>
    </w:p>
    <w:p w:rsidR="009657F8" w:rsidRDefault="009657F8" w:rsidP="00875115">
      <w:pPr>
        <w:pStyle w:val="Bodytext1"/>
        <w:shd w:val="clear" w:color="auto" w:fill="auto"/>
        <w:spacing w:line="220" w:lineRule="exact"/>
        <w:ind w:firstLine="0"/>
        <w:jc w:val="right"/>
        <w:rPr>
          <w:i/>
        </w:rPr>
      </w:pPr>
    </w:p>
    <w:p w:rsidR="005F7056" w:rsidRPr="00090ACF" w:rsidRDefault="005F7056" w:rsidP="00875115">
      <w:pPr>
        <w:pStyle w:val="Bodytext1"/>
        <w:shd w:val="clear" w:color="auto" w:fill="auto"/>
        <w:spacing w:line="220" w:lineRule="exact"/>
        <w:ind w:firstLine="0"/>
        <w:jc w:val="right"/>
        <w:rPr>
          <w:i/>
        </w:rPr>
      </w:pPr>
      <w:r w:rsidRPr="00384283">
        <w:rPr>
          <w:i/>
        </w:rPr>
        <w:t xml:space="preserve">Załącznik </w:t>
      </w:r>
      <w:r w:rsidR="00384283" w:rsidRPr="00384283">
        <w:rPr>
          <w:i/>
        </w:rPr>
        <w:t>do zapytania ofertowego</w:t>
      </w:r>
    </w:p>
    <w:p w:rsidR="005F7056" w:rsidRDefault="005F7056" w:rsidP="005F7056">
      <w:pPr>
        <w:pStyle w:val="Bodytext20"/>
        <w:shd w:val="clear" w:color="auto" w:fill="auto"/>
        <w:spacing w:line="240" w:lineRule="auto"/>
        <w:ind w:left="495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5F7056" w:rsidRPr="009C7EC0" w:rsidRDefault="005F7056" w:rsidP="005F7056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5F7056" w:rsidRPr="009C7EC0" w:rsidTr="005F7056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5F7056" w:rsidRPr="009C7EC0" w:rsidTr="005F7056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5F7056" w:rsidRPr="009C7EC0" w:rsidTr="005F7056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5F7056" w:rsidRPr="009C7EC0" w:rsidTr="005F7056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  <w:r w:rsidR="00087FA0">
              <w:rPr>
                <w:rFonts w:ascii="Calibri" w:hAnsi="Calibri" w:cs="Times New Roman"/>
                <w:b/>
              </w:rPr>
              <w:t xml:space="preserve"> dla 2 grup 10 osobowych</w:t>
            </w:r>
            <w:r w:rsidR="00640E21">
              <w:rPr>
                <w:rFonts w:ascii="Calibri" w:hAnsi="Calibri" w:cs="Times New Roman"/>
                <w:b/>
              </w:rPr>
              <w:t>:</w:t>
            </w:r>
          </w:p>
          <w:p w:rsidR="00640E21" w:rsidRPr="009C7EC0" w:rsidRDefault="00640E21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090ACF" w:rsidRPr="009C7EC0" w:rsidRDefault="00090ACF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087FA0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Wymagania wstępne dla uczestników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  <w:p w:rsidR="00087FA0" w:rsidRPr="009C7EC0" w:rsidRDefault="00087FA0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Cele szkolenia ujęte w kategoriach efektów uczenia się z uwzględnieniem wiedzy, umiejętności i kompetencji społecznych: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5F7056" w:rsidRPr="009C7EC0" w:rsidTr="005F7056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5F7056" w:rsidRPr="009C7EC0" w:rsidTr="005F7056">
        <w:trPr>
          <w:trHeight w:val="37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5F7056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Informacja o trenerach – wykładowcach, instruktorach ( należy wypełnić dla każdej osoby przewidzianej do realizacji szkolenia):</w:t>
            </w: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Doświadczenie w prowadzeniu kursów </w:t>
            </w:r>
            <w:r w:rsidR="00087FA0">
              <w:rPr>
                <w:rFonts w:ascii="Calibri" w:hAnsi="Calibri" w:cs="Times New Roman"/>
                <w:b/>
              </w:rPr>
              <w:t>z języka polskiego dla obcokrajowców: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640E21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Znajomość języków: </w:t>
            </w: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2: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 xml:space="preserve">Wykształcenie: </w:t>
            </w:r>
          </w:p>
          <w:p w:rsidR="00087FA0" w:rsidRDefault="00087FA0" w:rsidP="00087FA0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z języka polskiego dla obcokrajowców: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640E21" w:rsidRDefault="00640E21" w:rsidP="00640E21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640E21" w:rsidRDefault="00640E21" w:rsidP="00640E21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Znajomość języków: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087FA0" w:rsidRDefault="00087FA0" w:rsidP="00087FA0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z języka polskiego dla obcokrajowców: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640E21" w:rsidRDefault="00640E21" w:rsidP="00640E21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Znajomość języków: 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5F7056" w:rsidRPr="00BC0BF7" w:rsidRDefault="005F7056" w:rsidP="005F7056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lastRenderedPageBreak/>
        <w:t xml:space="preserve"> </w:t>
      </w:r>
    </w:p>
    <w:p w:rsidR="005F7056" w:rsidRPr="009C7EC0" w:rsidRDefault="005F7056" w:rsidP="005F7056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5F7056" w:rsidRPr="00640E21" w:rsidRDefault="005F7056" w:rsidP="005F7056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5F7056" w:rsidRPr="00BC0BF7" w:rsidRDefault="00640E21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2</w:t>
      </w:r>
      <w:r w:rsidR="005F7056" w:rsidRPr="009C7EC0">
        <w:rPr>
          <w:rFonts w:ascii="Calibri" w:hAnsi="Calibri" w:cs="Verdana"/>
        </w:rPr>
        <w:t xml:space="preserve">. </w:t>
      </w:r>
      <w:r w:rsidR="005F7056" w:rsidRPr="009C7EC0">
        <w:rPr>
          <w:rFonts w:ascii="Calibri" w:hAnsi="Calibri" w:cs="Verdana"/>
          <w:b/>
          <w:bCs/>
        </w:rPr>
        <w:t xml:space="preserve">Program szkolenia jest </w:t>
      </w:r>
      <w:r w:rsidR="005F7056" w:rsidRPr="009C7EC0">
        <w:rPr>
          <w:rFonts w:ascii="Calibri" w:eastAsia="Arial" w:hAnsi="Calibri" w:cs="Verdana"/>
          <w:shd w:val="clear" w:color="auto" w:fill="FFFFFF"/>
        </w:rPr>
        <w:t>dosto</w:t>
      </w:r>
      <w:r w:rsidR="005F7056">
        <w:rPr>
          <w:rFonts w:ascii="Calibri" w:eastAsia="Arial" w:hAnsi="Calibri" w:cs="Verdana"/>
          <w:shd w:val="clear" w:color="auto" w:fill="FFFFFF"/>
        </w:rPr>
        <w:t xml:space="preserve">sowany </w:t>
      </w:r>
      <w:r w:rsidR="005F7056">
        <w:rPr>
          <w:rFonts w:ascii="Calibri" w:hAnsi="Calibri"/>
        </w:rPr>
        <w:t>odpowiednio do zapotrzebowania na kwalifikacje identyfikowanego na rynku pracy.</w:t>
      </w:r>
    </w:p>
    <w:p w:rsidR="005F7056" w:rsidRPr="009C7EC0" w:rsidRDefault="00640E21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="005F7056" w:rsidRPr="009C7EC0">
        <w:rPr>
          <w:rFonts w:ascii="Calibri" w:hAnsi="Calibri" w:cs="Verdana"/>
        </w:rPr>
        <w:t xml:space="preserve">. </w:t>
      </w:r>
      <w:r w:rsidR="005F7056" w:rsidRPr="009C7EC0">
        <w:rPr>
          <w:rFonts w:ascii="Calibri" w:hAnsi="Calibri" w:cs="Verdana"/>
          <w:b/>
          <w:bCs/>
        </w:rPr>
        <w:t>Dysponuję</w:t>
      </w:r>
      <w:r w:rsidR="005F7056">
        <w:rPr>
          <w:rFonts w:ascii="Calibri" w:hAnsi="Calibri" w:cs="Verdana"/>
          <w:b/>
          <w:bCs/>
        </w:rPr>
        <w:t>/</w:t>
      </w:r>
      <w:proofErr w:type="spellStart"/>
      <w:r w:rsidR="005F7056">
        <w:rPr>
          <w:rFonts w:ascii="Calibri" w:hAnsi="Calibri" w:cs="Verdana"/>
          <w:b/>
          <w:bCs/>
        </w:rPr>
        <w:t>emy</w:t>
      </w:r>
      <w:proofErr w:type="spellEnd"/>
      <w:r w:rsidR="005F7056" w:rsidRPr="009C7EC0">
        <w:rPr>
          <w:rFonts w:ascii="Calibri" w:hAnsi="Calibri" w:cs="Verdana"/>
          <w:b/>
          <w:bCs/>
        </w:rPr>
        <w:t xml:space="preserve"> </w:t>
      </w:r>
      <w:r w:rsidR="005F7056"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 w:rsidR="005F7056">
        <w:rPr>
          <w:rFonts w:ascii="Calibri" w:eastAsia="Arial" w:hAnsi="Calibri" w:cs="Verdana"/>
          <w:b/>
          <w:bCs/>
        </w:rPr>
        <w:t xml:space="preserve">odpowiednie </w:t>
      </w:r>
      <w:r w:rsidR="005F7056" w:rsidRPr="009C7EC0">
        <w:rPr>
          <w:rFonts w:ascii="Calibri" w:eastAsia="Arial" w:hAnsi="Calibri" w:cs="Verdana"/>
          <w:b/>
          <w:bCs/>
        </w:rPr>
        <w:t>kwalifikacje i doświadczenie</w:t>
      </w:r>
      <w:r w:rsidR="005F7056">
        <w:rPr>
          <w:rFonts w:ascii="Calibri" w:eastAsia="Arial" w:hAnsi="Calibri" w:cs="Verdana"/>
          <w:b/>
          <w:bCs/>
        </w:rPr>
        <w:t xml:space="preserve"> zawodowe</w:t>
      </w:r>
      <w:r w:rsidR="005F7056">
        <w:rPr>
          <w:rFonts w:ascii="Calibri" w:hAnsi="Calibri"/>
        </w:rPr>
        <w:t>.</w:t>
      </w:r>
    </w:p>
    <w:p w:rsidR="005F7056" w:rsidRDefault="00640E21" w:rsidP="005F7056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4</w:t>
      </w:r>
      <w:r w:rsidR="005F7056" w:rsidRPr="009C7EC0">
        <w:rPr>
          <w:rFonts w:ascii="Calibri" w:hAnsi="Calibri" w:cs="Verdana"/>
        </w:rPr>
        <w:t>.</w:t>
      </w:r>
      <w:r w:rsidR="005F7056">
        <w:rPr>
          <w:rFonts w:ascii="Calibri" w:hAnsi="Calibri" w:cs="Verdana"/>
        </w:rPr>
        <w:t xml:space="preserve"> </w:t>
      </w:r>
      <w:r w:rsidR="005F7056" w:rsidRPr="009C7EC0">
        <w:rPr>
          <w:rFonts w:ascii="Calibri" w:hAnsi="Calibri" w:cs="Verdana"/>
          <w:b/>
          <w:bCs/>
        </w:rPr>
        <w:t>Posiadam</w:t>
      </w:r>
      <w:r w:rsidR="005F7056">
        <w:rPr>
          <w:rFonts w:ascii="Calibri" w:hAnsi="Calibri" w:cs="Verdana"/>
          <w:b/>
          <w:bCs/>
        </w:rPr>
        <w:t>/y</w:t>
      </w:r>
      <w:r w:rsidR="005F7056" w:rsidRPr="009C7EC0">
        <w:rPr>
          <w:rFonts w:ascii="Calibri" w:hAnsi="Calibri" w:cs="Verdana"/>
          <w:b/>
          <w:bCs/>
        </w:rPr>
        <w:t xml:space="preserve"> </w:t>
      </w:r>
      <w:r w:rsidR="005F7056" w:rsidRPr="009C7EC0">
        <w:rPr>
          <w:rFonts w:ascii="Calibri" w:eastAsia="Arial" w:hAnsi="Calibri" w:cs="Verdana"/>
          <w:b/>
          <w:bCs/>
        </w:rPr>
        <w:t>wyposażenie dydaktyczne i pomieszczenia</w:t>
      </w:r>
      <w:r w:rsidR="005F7056"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5F7056" w:rsidRDefault="00640E21" w:rsidP="005F7056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eastAsia="Arial" w:hAnsi="Calibri" w:cs="Verdana"/>
        </w:rPr>
        <w:t>5</w:t>
      </w:r>
      <w:r w:rsidR="005F7056">
        <w:rPr>
          <w:rFonts w:ascii="Calibri" w:eastAsia="Arial" w:hAnsi="Calibri" w:cs="Verdana"/>
        </w:rPr>
        <w:t xml:space="preserve">. </w:t>
      </w:r>
      <w:r w:rsidR="005F7056" w:rsidRPr="009C077A">
        <w:rPr>
          <w:rFonts w:ascii="Calibri" w:eastAsia="Arial" w:hAnsi="Calibri" w:cs="Verdana"/>
          <w:b/>
        </w:rPr>
        <w:t>Posiadam/y certyfikaty jakości usług</w:t>
      </w:r>
      <w:r w:rsidR="005F7056"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087FA0" w:rsidRDefault="00087FA0" w:rsidP="00087FA0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eastAsia="Arial" w:hAnsi="Calibri" w:cs="Verdana"/>
        </w:rPr>
        <w:t>6.</w:t>
      </w:r>
      <w:r w:rsidRPr="00087FA0">
        <w:rPr>
          <w:rFonts w:ascii="Calibri" w:hAnsi="Calibri"/>
        </w:rPr>
        <w:t xml:space="preserve"> </w:t>
      </w:r>
      <w:r w:rsidR="000D62B3">
        <w:rPr>
          <w:rFonts w:ascii="Calibri" w:hAnsi="Calibri"/>
        </w:rPr>
        <w:t>Z</w:t>
      </w:r>
      <w:r>
        <w:rPr>
          <w:rFonts w:ascii="Calibri" w:hAnsi="Calibri"/>
        </w:rPr>
        <w:t>apewni</w:t>
      </w:r>
      <w:r w:rsidR="000D62B3">
        <w:rPr>
          <w:rFonts w:ascii="Calibri" w:hAnsi="Calibri"/>
        </w:rPr>
        <w:t>ę/my</w:t>
      </w:r>
      <w:r>
        <w:rPr>
          <w:rFonts w:ascii="Calibri" w:hAnsi="Calibri"/>
        </w:rPr>
        <w:t xml:space="preserve"> każdemu uczestnikowi niezbędn</w:t>
      </w:r>
      <w:r w:rsidR="000D62B3">
        <w:rPr>
          <w:rFonts w:ascii="Calibri" w:hAnsi="Calibri"/>
        </w:rPr>
        <w:t>e</w:t>
      </w:r>
      <w:r>
        <w:rPr>
          <w:rFonts w:ascii="Calibri" w:hAnsi="Calibri"/>
        </w:rPr>
        <w:t xml:space="preserve"> materiałów szkoleniow</w:t>
      </w:r>
      <w:r w:rsidR="000D62B3">
        <w:rPr>
          <w:rFonts w:ascii="Calibri" w:hAnsi="Calibri"/>
        </w:rPr>
        <w:t>e</w:t>
      </w:r>
      <w:r>
        <w:rPr>
          <w:rFonts w:ascii="Calibri" w:hAnsi="Calibri"/>
        </w:rPr>
        <w:t>: notatnik, długopis, podręcznik do nauki języka polskiego, ćwiczenia.</w:t>
      </w:r>
    </w:p>
    <w:p w:rsidR="00087FA0" w:rsidRPr="009C7EC0" w:rsidRDefault="000D62B3" w:rsidP="00087FA0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hAnsi="Calibri"/>
        </w:rPr>
        <w:t>7. Zapewnię/my</w:t>
      </w:r>
      <w:r w:rsidR="00087FA0">
        <w:rPr>
          <w:rFonts w:ascii="Calibri" w:hAnsi="Calibri"/>
        </w:rPr>
        <w:t xml:space="preserve"> uczestnikom, w każdym dniu szkolenia poczęstun</w:t>
      </w:r>
      <w:r>
        <w:rPr>
          <w:rFonts w:ascii="Calibri" w:hAnsi="Calibri"/>
        </w:rPr>
        <w:t>ek</w:t>
      </w:r>
      <w:r w:rsidR="00087FA0">
        <w:rPr>
          <w:rFonts w:ascii="Calibri" w:hAnsi="Calibri"/>
        </w:rPr>
        <w:t xml:space="preserve"> w postaci: kawa, herbata, kanapki</w:t>
      </w:r>
      <w:r>
        <w:rPr>
          <w:rFonts w:ascii="Calibri" w:hAnsi="Calibri"/>
        </w:rPr>
        <w:t>.</w:t>
      </w:r>
    </w:p>
    <w:p w:rsidR="005F7056" w:rsidRDefault="00640E21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6</w:t>
      </w:r>
      <w:r w:rsidR="005F7056" w:rsidRPr="009C7EC0">
        <w:rPr>
          <w:rFonts w:ascii="Calibri" w:hAnsi="Calibri" w:cs="Verdana"/>
        </w:rPr>
        <w:t>. Podpisuję</w:t>
      </w:r>
      <w:r w:rsidR="000D62B3">
        <w:rPr>
          <w:rFonts w:ascii="Calibri" w:hAnsi="Calibri" w:cs="Verdana"/>
        </w:rPr>
        <w:t>/my</w:t>
      </w:r>
      <w:r w:rsidR="005F7056" w:rsidRPr="009C7EC0">
        <w:rPr>
          <w:rFonts w:ascii="Calibri" w:hAnsi="Calibri" w:cs="Verdana"/>
        </w:rPr>
        <w:t xml:space="preserve"> niniejszą ofertę jako osoba do tego upoważniona na podstawie załączonego pełnomocnictwa</w:t>
      </w:r>
      <w:r w:rsidR="005F7056">
        <w:rPr>
          <w:rFonts w:ascii="Calibri" w:hAnsi="Calibri" w:cs="Verdana"/>
        </w:rPr>
        <w:t xml:space="preserve">, </w:t>
      </w:r>
      <w:r w:rsidR="005F7056" w:rsidRPr="009C7EC0">
        <w:rPr>
          <w:rFonts w:ascii="Calibri" w:hAnsi="Calibri" w:cs="Verdana"/>
        </w:rPr>
        <w:t>odpisu z ewidencji działalności gospodarczej</w:t>
      </w:r>
      <w:r w:rsidR="005F7056">
        <w:rPr>
          <w:rFonts w:ascii="Calibri" w:hAnsi="Calibri" w:cs="Verdana"/>
        </w:rPr>
        <w:t xml:space="preserve"> lub</w:t>
      </w:r>
      <w:r w:rsidR="005F7056" w:rsidRPr="009C7EC0">
        <w:rPr>
          <w:rFonts w:ascii="Calibri" w:hAnsi="Calibri" w:cs="Verdana"/>
        </w:rPr>
        <w:t xml:space="preserve"> odpis</w:t>
      </w:r>
      <w:r w:rsidR="005F7056">
        <w:rPr>
          <w:rFonts w:ascii="Calibri" w:hAnsi="Calibri" w:cs="Verdana"/>
        </w:rPr>
        <w:t>u z Krajowego Rejestru Sądowego</w:t>
      </w:r>
      <w:r w:rsidR="00E05C62">
        <w:rPr>
          <w:rFonts w:ascii="Calibri" w:hAnsi="Calibri" w:cs="Verdana"/>
        </w:rPr>
        <w:t>*.</w:t>
      </w:r>
    </w:p>
    <w:p w:rsidR="005F7056" w:rsidRPr="00D139E5" w:rsidRDefault="00640E21" w:rsidP="005F7056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5F7056" w:rsidRPr="00D139E5">
        <w:rPr>
          <w:rFonts w:ascii="Calibri" w:hAnsi="Calibri" w:cs="Calibri"/>
        </w:rPr>
        <w:t xml:space="preserve">. </w:t>
      </w:r>
      <w:r w:rsidR="005F7056" w:rsidRPr="00D139E5">
        <w:rPr>
          <w:rFonts w:ascii="Calibri" w:hAnsi="Calibri" w:cs="Calibri"/>
          <w:color w:val="000000"/>
        </w:rPr>
        <w:t>Oświadczam</w:t>
      </w:r>
      <w:r w:rsidR="000D62B3">
        <w:rPr>
          <w:rFonts w:ascii="Calibri" w:hAnsi="Calibri" w:cs="Calibri"/>
          <w:color w:val="000000"/>
        </w:rPr>
        <w:t>/my</w:t>
      </w:r>
      <w:r w:rsidR="005F7056" w:rsidRPr="00D139E5">
        <w:rPr>
          <w:rFonts w:ascii="Calibri" w:hAnsi="Calibri" w:cs="Calibri"/>
          <w:color w:val="000000"/>
        </w:rPr>
        <w:t xml:space="preserve">, że wypełniłem obowiązki informacyjne przewidziane w art. 13 lub art. 14 RODO wobec osób fizycznych, </w:t>
      </w:r>
      <w:r w:rsidR="005F7056" w:rsidRPr="00D139E5">
        <w:rPr>
          <w:rFonts w:ascii="Calibri" w:hAnsi="Calibri" w:cs="Calibri"/>
        </w:rPr>
        <w:t>od których dane osobowe bezpośrednio lub pośrednio pozyskałem</w:t>
      </w:r>
      <w:r w:rsidR="005F7056" w:rsidRPr="00D139E5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="005F7056" w:rsidRPr="00D139E5">
        <w:rPr>
          <w:rFonts w:ascii="Calibri" w:hAnsi="Calibri" w:cs="Calibri"/>
        </w:rPr>
        <w:t>.</w:t>
      </w:r>
    </w:p>
    <w:p w:rsidR="005F7056" w:rsidRPr="009C7EC0" w:rsidRDefault="005F7056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5F7056" w:rsidRDefault="005F7056" w:rsidP="005F7056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 w:rsidR="00E05C62">
        <w:rPr>
          <w:rFonts w:ascii="Calibri" w:hAnsi="Calibri" w:cs="Times New Roman"/>
        </w:rPr>
        <w:t>eczęć i podpis W</w:t>
      </w:r>
      <w:r>
        <w:rPr>
          <w:rFonts w:ascii="Calibri" w:hAnsi="Calibri" w:cs="Times New Roman"/>
        </w:rPr>
        <w:t>ykonawcy</w:t>
      </w:r>
    </w:p>
    <w:p w:rsidR="005F7056" w:rsidRPr="00BC0BF7" w:rsidRDefault="005F7056" w:rsidP="005F7056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F03A46" w:rsidRPr="00612B53" w:rsidRDefault="00E05C62" w:rsidP="00612B53">
      <w:pPr>
        <w:pStyle w:val="Bodytext30"/>
        <w:rPr>
          <w:b w:val="0"/>
        </w:rPr>
      </w:pPr>
      <w:r w:rsidRPr="00E05C62">
        <w:rPr>
          <w:b w:val="0"/>
        </w:rPr>
        <w:t>* niepotrzebne skreślić</w:t>
      </w:r>
      <w:r w:rsidR="005F7056">
        <w:rPr>
          <w:sz w:val="24"/>
          <w:szCs w:val="24"/>
        </w:rPr>
        <w:t xml:space="preserve">   </w:t>
      </w:r>
    </w:p>
    <w:sectPr w:rsidR="00F03A46" w:rsidRPr="00612B53" w:rsidSect="00D91F27">
      <w:headerReference w:type="default" r:id="rId8"/>
      <w:footerReference w:type="even" r:id="rId9"/>
      <w:type w:val="continuous"/>
      <w:pgSz w:w="11909" w:h="16834"/>
      <w:pgMar w:top="142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EA" w:rsidRDefault="00ED0BEA" w:rsidP="001C7EA9">
      <w:r>
        <w:separator/>
      </w:r>
    </w:p>
  </w:endnote>
  <w:endnote w:type="continuationSeparator" w:id="0">
    <w:p w:rsidR="00ED0BEA" w:rsidRDefault="00ED0BEA" w:rsidP="001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EA" w:rsidRDefault="00ED0BEA">
    <w:pPr>
      <w:rPr>
        <w:sz w:val="2"/>
        <w:szCs w:val="2"/>
      </w:rPr>
    </w:pPr>
    <w:r w:rsidRPr="00C449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8" type="#_x0000_t202" style="position:absolute;margin-left:479.95pt;margin-top:828.65pt;width:45.9pt;height:5.9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bN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" filled="f" stroked="f">
          <v:textbox style="mso-fit-shape-to-text:t" inset="0,0,0,0">
            <w:txbxContent>
              <w:p w:rsidR="00ED0BEA" w:rsidRDefault="00ED0BEA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r>
                  <w:rPr>
                    <w:rStyle w:val="Headerorfooter0"/>
                    <w:noProof/>
                    <w:lang w:eastAsia="pl-PL"/>
                  </w:rPr>
                  <w:fldChar w:fldCharType="begin"/>
                </w:r>
                <w:r>
                  <w:rPr>
                    <w:rStyle w:val="Headerorfooter0"/>
                    <w:noProof/>
                    <w:lang w:eastAsia="pl-PL"/>
                  </w:rPr>
                  <w:instrText xml:space="preserve"> PAGE \* MERGEFORMAT </w:instrText>
                </w:r>
                <w:r>
                  <w:rPr>
                    <w:rStyle w:val="Headerorfooter0"/>
                    <w:noProof/>
                    <w:lang w:eastAsia="pl-PL"/>
                  </w:rPr>
                  <w:fldChar w:fldCharType="separate"/>
                </w:r>
                <w:r w:rsidRPr="009B420E">
                  <w:rPr>
                    <w:rStyle w:val="Headerorfooter0"/>
                    <w:noProof/>
                    <w:lang w:eastAsia="pl-PL"/>
                  </w:rPr>
                  <w:t>12</w:t>
                </w:r>
                <w:r>
                  <w:rPr>
                    <w:rStyle w:val="Headerorfooter0"/>
                    <w:noProof/>
                    <w:lang w:eastAsia="pl-PL"/>
                  </w:rPr>
                  <w:fldChar w:fldCharType="end"/>
                </w:r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EA" w:rsidRDefault="00ED0BEA" w:rsidP="001C7EA9">
      <w:r>
        <w:separator/>
      </w:r>
    </w:p>
  </w:footnote>
  <w:footnote w:type="continuationSeparator" w:id="0">
    <w:p w:rsidR="00ED0BEA" w:rsidRDefault="00ED0BEA" w:rsidP="001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EA" w:rsidRDefault="00ED0BEA">
    <w:pPr>
      <w:rPr>
        <w:sz w:val="2"/>
        <w:szCs w:val="2"/>
      </w:rPr>
    </w:pPr>
    <w:r w:rsidRPr="00C449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81.65pt;margin-top:64.4pt;width:42.65pt;height:8.05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6sqwIAAKg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" filled="f" stroked="f">
          <v:textbox style="mso-fit-shape-to-text:t" inset="0,0,0,0">
            <w:txbxContent>
              <w:p w:rsidR="00ED0BEA" w:rsidRDefault="00ED0BEA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C449ED">
      <w:rPr>
        <w:noProof/>
      </w:rPr>
      <w:pict>
        <v:shape id="Text Box 5" o:spid="_x0000_s1027" type="#_x0000_t202" style="position:absolute;margin-left:338.65pt;margin-top:50.55pt;width:3.2pt;height:8.0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u5rQIAAKw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" filled="f" stroked="f">
          <v:textbox style="mso-fit-shape-to-text:t" inset="0,0,0,0">
            <w:txbxContent>
              <w:p w:rsidR="00ED0BEA" w:rsidRDefault="00ED0BEA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DA0213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23C64A3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F2885"/>
    <w:multiLevelType w:val="hybridMultilevel"/>
    <w:tmpl w:val="4DB6A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BA4337"/>
    <w:multiLevelType w:val="multilevel"/>
    <w:tmpl w:val="465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4242A5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A267B58"/>
    <w:multiLevelType w:val="hybridMultilevel"/>
    <w:tmpl w:val="9392DEF0"/>
    <w:lvl w:ilvl="0" w:tplc="02AC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5C6508"/>
    <w:multiLevelType w:val="hybridMultilevel"/>
    <w:tmpl w:val="6E26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47270F"/>
    <w:multiLevelType w:val="multilevel"/>
    <w:tmpl w:val="820C7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051A6"/>
    <w:multiLevelType w:val="hybridMultilevel"/>
    <w:tmpl w:val="9DD0A16A"/>
    <w:lvl w:ilvl="0" w:tplc="DB12C6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459D4"/>
    <w:multiLevelType w:val="singleLevel"/>
    <w:tmpl w:val="2B5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1CB61DCF"/>
    <w:multiLevelType w:val="singleLevel"/>
    <w:tmpl w:val="2FA42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5F7AEF"/>
    <w:multiLevelType w:val="singleLevel"/>
    <w:tmpl w:val="F8F2E8B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6">
    <w:nsid w:val="26D57692"/>
    <w:multiLevelType w:val="hybridMultilevel"/>
    <w:tmpl w:val="2FA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B31D2"/>
    <w:multiLevelType w:val="hybridMultilevel"/>
    <w:tmpl w:val="26D88ED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B7D27"/>
    <w:multiLevelType w:val="multilevel"/>
    <w:tmpl w:val="1E6443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56FD0"/>
    <w:multiLevelType w:val="multilevel"/>
    <w:tmpl w:val="AD1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890A1F"/>
    <w:multiLevelType w:val="singleLevel"/>
    <w:tmpl w:val="E8DE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B5C7803"/>
    <w:multiLevelType w:val="multilevel"/>
    <w:tmpl w:val="A2DE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033C1"/>
    <w:multiLevelType w:val="hybridMultilevel"/>
    <w:tmpl w:val="3CA4D544"/>
    <w:lvl w:ilvl="0" w:tplc="7B42F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75F4A16"/>
    <w:multiLevelType w:val="hybridMultilevel"/>
    <w:tmpl w:val="F5EA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C42C7"/>
    <w:multiLevelType w:val="singleLevel"/>
    <w:tmpl w:val="79369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496C656C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E2D56"/>
    <w:multiLevelType w:val="multilevel"/>
    <w:tmpl w:val="277E855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07D1A45"/>
    <w:multiLevelType w:val="multilevel"/>
    <w:tmpl w:val="E1B8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7603E35"/>
    <w:multiLevelType w:val="hybridMultilevel"/>
    <w:tmpl w:val="074C3734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63131"/>
    <w:multiLevelType w:val="singleLevel"/>
    <w:tmpl w:val="B78AA4F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3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4">
    <w:nsid w:val="6CB6437A"/>
    <w:multiLevelType w:val="hybridMultilevel"/>
    <w:tmpl w:val="B85077B4"/>
    <w:lvl w:ilvl="0" w:tplc="F586CE4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6">
    <w:nsid w:val="6FC65C4F"/>
    <w:multiLevelType w:val="hybridMultilevel"/>
    <w:tmpl w:val="0EA07D4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C7327"/>
    <w:multiLevelType w:val="multilevel"/>
    <w:tmpl w:val="FDB8FF4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2D06E5D"/>
    <w:multiLevelType w:val="hybridMultilevel"/>
    <w:tmpl w:val="69EE56BC"/>
    <w:lvl w:ilvl="0" w:tplc="C03E93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558A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0"/>
  </w:num>
  <w:num w:numId="4">
    <w:abstractNumId w:val="37"/>
  </w:num>
  <w:num w:numId="5">
    <w:abstractNumId w:val="25"/>
  </w:num>
  <w:num w:numId="6">
    <w:abstractNumId w:val="30"/>
  </w:num>
  <w:num w:numId="7">
    <w:abstractNumId w:val="39"/>
  </w:num>
  <w:num w:numId="8">
    <w:abstractNumId w:val="15"/>
  </w:num>
  <w:num w:numId="9">
    <w:abstractNumId w:val="20"/>
  </w:num>
  <w:num w:numId="10">
    <w:abstractNumId w:val="32"/>
  </w:num>
  <w:num w:numId="11">
    <w:abstractNumId w:val="14"/>
  </w:num>
  <w:num w:numId="12">
    <w:abstractNumId w:val="27"/>
  </w:num>
  <w:num w:numId="13">
    <w:abstractNumId w:val="13"/>
  </w:num>
  <w:num w:numId="14">
    <w:abstractNumId w:val="23"/>
  </w:num>
  <w:num w:numId="15">
    <w:abstractNumId w:val="16"/>
  </w:num>
  <w:num w:numId="16">
    <w:abstractNumId w:val="12"/>
  </w:num>
  <w:num w:numId="17">
    <w:abstractNumId w:val="7"/>
  </w:num>
  <w:num w:numId="18">
    <w:abstractNumId w:val="33"/>
  </w:num>
  <w:num w:numId="19">
    <w:abstractNumId w:val="35"/>
  </w:num>
  <w:num w:numId="20">
    <w:abstractNumId w:val="1"/>
  </w:num>
  <w:num w:numId="21">
    <w:abstractNumId w:val="2"/>
  </w:num>
  <w:num w:numId="22">
    <w:abstractNumId w:val="3"/>
  </w:num>
  <w:num w:numId="23">
    <w:abstractNumId w:val="34"/>
  </w:num>
  <w:num w:numId="24">
    <w:abstractNumId w:val="28"/>
  </w:num>
  <w:num w:numId="25">
    <w:abstractNumId w:val="5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1"/>
  </w:num>
  <w:num w:numId="29">
    <w:abstractNumId w:val="36"/>
  </w:num>
  <w:num w:numId="30">
    <w:abstractNumId w:val="38"/>
  </w:num>
  <w:num w:numId="31">
    <w:abstractNumId w:val="17"/>
  </w:num>
  <w:num w:numId="32">
    <w:abstractNumId w:val="0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6"/>
  </w:num>
  <w:num w:numId="36">
    <w:abstractNumId w:val="24"/>
  </w:num>
  <w:num w:numId="37">
    <w:abstractNumId w:val="9"/>
  </w:num>
  <w:num w:numId="3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A46"/>
    <w:rsid w:val="00021588"/>
    <w:rsid w:val="000462C5"/>
    <w:rsid w:val="00070CE7"/>
    <w:rsid w:val="00087FA0"/>
    <w:rsid w:val="00090ACF"/>
    <w:rsid w:val="0009509E"/>
    <w:rsid w:val="000B0389"/>
    <w:rsid w:val="000C6591"/>
    <w:rsid w:val="000D62B3"/>
    <w:rsid w:val="000F42E7"/>
    <w:rsid w:val="0011347F"/>
    <w:rsid w:val="00113979"/>
    <w:rsid w:val="001816A5"/>
    <w:rsid w:val="00195E4A"/>
    <w:rsid w:val="001C7EA9"/>
    <w:rsid w:val="001D45D8"/>
    <w:rsid w:val="001D4708"/>
    <w:rsid w:val="002033FE"/>
    <w:rsid w:val="002153DB"/>
    <w:rsid w:val="00222D81"/>
    <w:rsid w:val="00235AC2"/>
    <w:rsid w:val="00243791"/>
    <w:rsid w:val="00254110"/>
    <w:rsid w:val="002A47E6"/>
    <w:rsid w:val="002C533C"/>
    <w:rsid w:val="002D7A3E"/>
    <w:rsid w:val="003443A2"/>
    <w:rsid w:val="003455E8"/>
    <w:rsid w:val="00367C9B"/>
    <w:rsid w:val="00384283"/>
    <w:rsid w:val="003B17A9"/>
    <w:rsid w:val="003F6C38"/>
    <w:rsid w:val="00421598"/>
    <w:rsid w:val="00423E56"/>
    <w:rsid w:val="00487744"/>
    <w:rsid w:val="004930C2"/>
    <w:rsid w:val="004A3455"/>
    <w:rsid w:val="004E4856"/>
    <w:rsid w:val="005816BD"/>
    <w:rsid w:val="005F7056"/>
    <w:rsid w:val="00601303"/>
    <w:rsid w:val="00612B53"/>
    <w:rsid w:val="0061377C"/>
    <w:rsid w:val="00640E21"/>
    <w:rsid w:val="006C77B3"/>
    <w:rsid w:val="006E5497"/>
    <w:rsid w:val="006F1523"/>
    <w:rsid w:val="00710E46"/>
    <w:rsid w:val="007260E1"/>
    <w:rsid w:val="0079523B"/>
    <w:rsid w:val="007A18B5"/>
    <w:rsid w:val="007A2C8E"/>
    <w:rsid w:val="007B4CAC"/>
    <w:rsid w:val="007F3A6E"/>
    <w:rsid w:val="007F67A2"/>
    <w:rsid w:val="00820CF1"/>
    <w:rsid w:val="008236CB"/>
    <w:rsid w:val="00875115"/>
    <w:rsid w:val="00885E22"/>
    <w:rsid w:val="0089116A"/>
    <w:rsid w:val="008B56C4"/>
    <w:rsid w:val="008D6D07"/>
    <w:rsid w:val="00907E41"/>
    <w:rsid w:val="00922BF3"/>
    <w:rsid w:val="00960B03"/>
    <w:rsid w:val="009657F8"/>
    <w:rsid w:val="0096615F"/>
    <w:rsid w:val="009811CA"/>
    <w:rsid w:val="0099682F"/>
    <w:rsid w:val="009D65A6"/>
    <w:rsid w:val="00A01C26"/>
    <w:rsid w:val="00AA575B"/>
    <w:rsid w:val="00AB4D41"/>
    <w:rsid w:val="00AB66A2"/>
    <w:rsid w:val="00AC2B9C"/>
    <w:rsid w:val="00AC3396"/>
    <w:rsid w:val="00AC4CBA"/>
    <w:rsid w:val="00B24789"/>
    <w:rsid w:val="00B708B2"/>
    <w:rsid w:val="00B863E2"/>
    <w:rsid w:val="00C376B1"/>
    <w:rsid w:val="00C417DA"/>
    <w:rsid w:val="00C41BFA"/>
    <w:rsid w:val="00C449ED"/>
    <w:rsid w:val="00C9063C"/>
    <w:rsid w:val="00CB213E"/>
    <w:rsid w:val="00CC2033"/>
    <w:rsid w:val="00D00E2C"/>
    <w:rsid w:val="00D50E73"/>
    <w:rsid w:val="00D56D4E"/>
    <w:rsid w:val="00D71CEC"/>
    <w:rsid w:val="00D91F27"/>
    <w:rsid w:val="00DA23C2"/>
    <w:rsid w:val="00DA3341"/>
    <w:rsid w:val="00DF0373"/>
    <w:rsid w:val="00DF4920"/>
    <w:rsid w:val="00E05C62"/>
    <w:rsid w:val="00E125F6"/>
    <w:rsid w:val="00E41D14"/>
    <w:rsid w:val="00E65A7E"/>
    <w:rsid w:val="00E70C19"/>
    <w:rsid w:val="00ED0BEA"/>
    <w:rsid w:val="00ED786C"/>
    <w:rsid w:val="00EE460A"/>
    <w:rsid w:val="00F03A46"/>
    <w:rsid w:val="00F12240"/>
    <w:rsid w:val="00F163D2"/>
    <w:rsid w:val="00F774BC"/>
    <w:rsid w:val="00F809D2"/>
    <w:rsid w:val="00F82F20"/>
    <w:rsid w:val="00FA01F0"/>
    <w:rsid w:val="00FC1FCD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6B1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376B1"/>
    <w:pPr>
      <w:keepNext/>
      <w:widowControl/>
      <w:jc w:val="right"/>
      <w:outlineLvl w:val="1"/>
    </w:pPr>
    <w:rPr>
      <w:rFonts w:ascii="Times New (W1)" w:eastAsiaTheme="majorEastAsia" w:hAnsi="Times New (W1)" w:cstheme="majorBidi"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C376B1"/>
    <w:pPr>
      <w:keepNext/>
      <w:widowControl/>
      <w:suppressAutoHyphens/>
      <w:spacing w:before="240" w:after="60"/>
      <w:outlineLvl w:val="2"/>
    </w:pPr>
    <w:rPr>
      <w:rFonts w:ascii="Arial" w:eastAsiaTheme="majorEastAsia" w:hAnsi="Arial" w:cstheme="majorBidi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C376B1"/>
    <w:pPr>
      <w:keepNext/>
      <w:widowControl/>
      <w:outlineLvl w:val="3"/>
    </w:pPr>
    <w:rPr>
      <w:rFonts w:ascii="Times New Roman" w:eastAsiaTheme="majorEastAsia" w:hAnsi="Times New Roman" w:cstheme="majorBidi"/>
      <w:color w:val="auto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76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C376B1"/>
    <w:pPr>
      <w:keepNext/>
      <w:widowControl/>
      <w:suppressAutoHyphens/>
      <w:jc w:val="right"/>
      <w:outlineLvl w:val="5"/>
    </w:pPr>
    <w:rPr>
      <w:rFonts w:ascii="Times New Roman" w:eastAsiaTheme="majorEastAsia" w:hAnsi="Times New Roman" w:cstheme="majorBidi"/>
      <w:color w:val="auto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76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7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76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76B1"/>
    <w:rPr>
      <w:rFonts w:ascii="Times New (W1)" w:eastAsiaTheme="majorEastAsia" w:hAnsi="Times New (W1)" w:cstheme="majorBidi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376B1"/>
    <w:rPr>
      <w:rFonts w:ascii="Arial" w:eastAsiaTheme="majorEastAsia" w:hAnsi="Arial" w:cstheme="majorBidi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76B1"/>
    <w:rPr>
      <w:rFonts w:ascii="Times New Roman" w:eastAsiaTheme="majorEastAsia" w:hAnsi="Times New Roman" w:cstheme="majorBidi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376B1"/>
    <w:rPr>
      <w:rFonts w:ascii="Times New Roman" w:eastAsiaTheme="majorEastAsia" w:hAnsi="Times New Roman" w:cstheme="majorBidi"/>
      <w:sz w:val="24"/>
      <w:szCs w:val="20"/>
      <w:lang w:eastAsia="pl-PL"/>
    </w:rPr>
  </w:style>
  <w:style w:type="character" w:customStyle="1" w:styleId="Bodytext2">
    <w:name w:val="Body text (2)_"/>
    <w:link w:val="Bodytext2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03A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F03A46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">
    <w:name w:val="Body text (7)_"/>
    <w:link w:val="Bodytext71"/>
    <w:locked/>
    <w:rsid w:val="00F03A46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locked/>
    <w:rsid w:val="00F03A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link w:val="Bodytext111"/>
    <w:locked/>
    <w:rsid w:val="00F03A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6">
    <w:name w:val="Heading #6_"/>
    <w:link w:val="Heading6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link w:val="Bodytext120"/>
    <w:locked/>
    <w:rsid w:val="00F03A46"/>
    <w:rPr>
      <w:rFonts w:ascii="SimHei" w:eastAsia="SimHei" w:hAnsi="SimHei" w:cs="SimHei"/>
      <w:spacing w:val="-10"/>
      <w:shd w:val="clear" w:color="auto" w:fill="FFFFFF"/>
    </w:rPr>
  </w:style>
  <w:style w:type="character" w:customStyle="1" w:styleId="Bodytext13">
    <w:name w:val="Body text (13)_"/>
    <w:link w:val="Bodytext130"/>
    <w:locked/>
    <w:rsid w:val="00F03A4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pt">
    <w:name w:val="Body text + 7 pt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F03A4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4">
    <w:name w:val="Body text (14)_"/>
    <w:link w:val="Bodytext140"/>
    <w:locked/>
    <w:rsid w:val="00F03A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">
    <w:name w:val="Heading #5_"/>
    <w:link w:val="Heading50"/>
    <w:locked/>
    <w:rsid w:val="00F03A46"/>
    <w:rPr>
      <w:rFonts w:ascii="Franklin Gothic Heavy" w:eastAsia="Times New Roman" w:hAnsi="Franklin Gothic Heavy" w:cs="Franklin Gothic Heavy"/>
      <w:sz w:val="20"/>
      <w:szCs w:val="20"/>
      <w:shd w:val="clear" w:color="auto" w:fill="FFFFFF"/>
    </w:rPr>
  </w:style>
  <w:style w:type="character" w:customStyle="1" w:styleId="Bodytext15">
    <w:name w:val="Body text (15)_"/>
    <w:link w:val="Bodytext150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Bodytext9pt2">
    <w:name w:val="Body text + 9 pt2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03A46"/>
    <w:pPr>
      <w:shd w:val="clear" w:color="auto" w:fill="FFFFFF"/>
      <w:spacing w:line="28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F03A46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F03A46"/>
    <w:pPr>
      <w:tabs>
        <w:tab w:val="left" w:pos="5610"/>
      </w:tabs>
      <w:spacing w:line="240" w:lineRule="exact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F03A46"/>
    <w:pPr>
      <w:shd w:val="clear" w:color="auto" w:fill="FFFFFF"/>
      <w:spacing w:line="277" w:lineRule="exact"/>
      <w:ind w:hanging="460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alny"/>
    <w:link w:val="Bodytext7"/>
    <w:rsid w:val="00F03A46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ny"/>
    <w:link w:val="Bodytext9"/>
    <w:rsid w:val="00F03A46"/>
    <w:pPr>
      <w:shd w:val="clear" w:color="auto" w:fill="FFFFFF"/>
      <w:spacing w:line="238" w:lineRule="exact"/>
      <w:jc w:val="center"/>
    </w:pPr>
    <w:rPr>
      <w:rFonts w:ascii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Bodytext111">
    <w:name w:val="Body text (11)1"/>
    <w:basedOn w:val="Normalny"/>
    <w:link w:val="Bodytext11"/>
    <w:rsid w:val="00F03A46"/>
    <w:pPr>
      <w:shd w:val="clear" w:color="auto" w:fill="FFFFFF"/>
      <w:spacing w:line="240" w:lineRule="atLeast"/>
      <w:ind w:hanging="420"/>
    </w:pPr>
    <w:rPr>
      <w:rFonts w:ascii="Times New Roman" w:hAnsi="Times New Roman" w:cs="Times New Roman"/>
      <w:color w:val="auto"/>
      <w:sz w:val="18"/>
      <w:szCs w:val="18"/>
      <w:lang w:eastAsia="en-US"/>
    </w:rPr>
  </w:style>
  <w:style w:type="paragraph" w:customStyle="1" w:styleId="Heading60">
    <w:name w:val="Heading #6"/>
    <w:basedOn w:val="Normalny"/>
    <w:link w:val="Heading6"/>
    <w:rsid w:val="00F03A46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20">
    <w:name w:val="Body text (12)"/>
    <w:basedOn w:val="Normalny"/>
    <w:link w:val="Bodytext12"/>
    <w:rsid w:val="00F03A46"/>
    <w:pPr>
      <w:shd w:val="clear" w:color="auto" w:fill="FFFFFF"/>
      <w:spacing w:line="240" w:lineRule="atLeast"/>
      <w:jc w:val="both"/>
    </w:pPr>
    <w:rPr>
      <w:rFonts w:ascii="SimHei" w:eastAsia="SimHei" w:hAnsi="SimHei" w:cs="SimHei"/>
      <w:color w:val="auto"/>
      <w:spacing w:val="-10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F03A46"/>
    <w:pPr>
      <w:shd w:val="clear" w:color="auto" w:fill="FFFFFF"/>
      <w:spacing w:line="277" w:lineRule="exact"/>
    </w:pPr>
    <w:rPr>
      <w:rFonts w:ascii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F03A4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40">
    <w:name w:val="Body text (14)"/>
    <w:basedOn w:val="Normalny"/>
    <w:link w:val="Bodytext14"/>
    <w:rsid w:val="00F03A46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50">
    <w:name w:val="Heading #5"/>
    <w:basedOn w:val="Normalny"/>
    <w:link w:val="Heading5"/>
    <w:rsid w:val="00F03A46"/>
    <w:pPr>
      <w:shd w:val="clear" w:color="auto" w:fill="FFFFFF"/>
      <w:spacing w:line="274" w:lineRule="exact"/>
      <w:jc w:val="both"/>
      <w:outlineLvl w:val="4"/>
    </w:pPr>
    <w:rPr>
      <w:rFonts w:ascii="Franklin Gothic Heavy" w:hAnsi="Franklin Gothic Heavy" w:cs="Franklin Gothic Heavy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03A46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0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46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3A46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F7056"/>
    <w:pPr>
      <w:widowControl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C376B1"/>
    <w:rPr>
      <w:b/>
      <w:bCs/>
    </w:rPr>
  </w:style>
  <w:style w:type="paragraph" w:customStyle="1" w:styleId="Tekstpodstawowy31">
    <w:name w:val="Tekst podstawowy 31"/>
    <w:basedOn w:val="Normalny"/>
    <w:rsid w:val="002153DB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C376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6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B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FA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E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E4A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E4A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195E4A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character" w:styleId="Hipercze">
    <w:name w:val="Hyperlink"/>
    <w:basedOn w:val="Domylnaczcionkaakapitu"/>
    <w:unhideWhenUsed/>
    <w:rsid w:val="00710E46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71CEC"/>
  </w:style>
  <w:style w:type="character" w:customStyle="1" w:styleId="Nagwek1Znak">
    <w:name w:val="Nagłówek 1 Znak"/>
    <w:basedOn w:val="Domylnaczcionkaakapitu"/>
    <w:link w:val="Nagwek1"/>
    <w:uiPriority w:val="9"/>
    <w:rsid w:val="00C37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76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76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76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7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376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37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76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376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uiPriority w:val="20"/>
    <w:qFormat/>
    <w:rsid w:val="00C376B1"/>
    <w:rPr>
      <w:i/>
      <w:iCs/>
    </w:rPr>
  </w:style>
  <w:style w:type="paragraph" w:styleId="Bezodstpw">
    <w:name w:val="No Spacing"/>
    <w:basedOn w:val="Normalny"/>
    <w:uiPriority w:val="1"/>
    <w:qFormat/>
    <w:rsid w:val="00C376B1"/>
  </w:style>
  <w:style w:type="paragraph" w:styleId="Cytat">
    <w:name w:val="Quote"/>
    <w:basedOn w:val="Normalny"/>
    <w:next w:val="Normalny"/>
    <w:link w:val="CytatZnak"/>
    <w:uiPriority w:val="29"/>
    <w:qFormat/>
    <w:rsid w:val="00C376B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376B1"/>
    <w:rPr>
      <w:rFonts w:ascii="Courier New" w:hAnsi="Courier New" w:cs="Courier New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7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76B1"/>
    <w:rPr>
      <w:rFonts w:ascii="Courier New" w:hAnsi="Courier New" w:cs="Courier New"/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C376B1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C376B1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376B1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C376B1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C376B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76B1"/>
    <w:pPr>
      <w:outlineLvl w:val="9"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B4D4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B4D41"/>
    <w:rPr>
      <w:rFonts w:ascii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BBD80-CF76-481B-844A-21B97A48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aleksandra.wasinska</cp:lastModifiedBy>
  <cp:revision>7</cp:revision>
  <cp:lastPrinted>2022-03-25T09:36:00Z</cp:lastPrinted>
  <dcterms:created xsi:type="dcterms:W3CDTF">2022-03-22T12:57:00Z</dcterms:created>
  <dcterms:modified xsi:type="dcterms:W3CDTF">2022-03-25T13:20:00Z</dcterms:modified>
</cp:coreProperties>
</file>